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AB34" w14:textId="77777777" w:rsidR="00DA3DE2" w:rsidRPr="0026341A" w:rsidRDefault="00DA3DE2" w:rsidP="0026341A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/>
        </w:rPr>
      </w:pPr>
      <w:r w:rsidRPr="0026341A">
        <w:rPr>
          <w:rFonts w:cs="Times New Roman"/>
          <w:b/>
        </w:rPr>
        <w:t xml:space="preserve">Uchwała Nr …................... </w:t>
      </w:r>
    </w:p>
    <w:p w14:paraId="2438F708" w14:textId="0C592FE7" w:rsidR="00CC1B22" w:rsidRPr="0026341A" w:rsidRDefault="00CC1B22" w:rsidP="0026341A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/>
        </w:rPr>
      </w:pPr>
      <w:r w:rsidRPr="0026341A">
        <w:rPr>
          <w:rFonts w:cs="Times New Roman"/>
          <w:b/>
        </w:rPr>
        <w:t xml:space="preserve">Rady Pedagogicznej </w:t>
      </w:r>
      <w:r w:rsidR="00E766DE" w:rsidRPr="0026341A">
        <w:rPr>
          <w:rFonts w:cs="Times New Roman"/>
          <w:b/>
        </w:rPr>
        <w:t>Liceum Ogólnokształcącego w Jutrosinie</w:t>
      </w:r>
    </w:p>
    <w:p w14:paraId="3869A6ED" w14:textId="77777777" w:rsidR="00DA3DE2" w:rsidRPr="0026341A" w:rsidRDefault="00DA3DE2" w:rsidP="0026341A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</w:rPr>
      </w:pPr>
      <w:r w:rsidRPr="0026341A">
        <w:rPr>
          <w:rFonts w:cs="Times New Roman"/>
        </w:rPr>
        <w:t xml:space="preserve">z dnia …................. r. </w:t>
      </w:r>
    </w:p>
    <w:p w14:paraId="4835B4B4" w14:textId="77777777" w:rsidR="0069165D" w:rsidRPr="0026341A" w:rsidRDefault="0069165D" w:rsidP="0026341A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4F6238BA" w14:textId="6DE5086D" w:rsidR="004B3CA8" w:rsidRPr="0026341A" w:rsidRDefault="00DA3DE2" w:rsidP="0026341A">
      <w:pPr>
        <w:pStyle w:val="Standard"/>
        <w:spacing w:line="276" w:lineRule="auto"/>
        <w:ind w:left="1134" w:hanging="1134"/>
        <w:jc w:val="both"/>
        <w:rPr>
          <w:rFonts w:cs="Times New Roman"/>
          <w:b/>
        </w:rPr>
      </w:pPr>
      <w:r w:rsidRPr="0026341A">
        <w:rPr>
          <w:rFonts w:cs="Times New Roman"/>
        </w:rPr>
        <w:t xml:space="preserve">w sprawie: </w:t>
      </w:r>
      <w:r w:rsidRPr="0026341A">
        <w:rPr>
          <w:rFonts w:cs="Times New Roman"/>
          <w:b/>
        </w:rPr>
        <w:t>wprowadzenia zmian w statucie</w:t>
      </w:r>
      <w:r w:rsidR="0037678C" w:rsidRPr="0026341A">
        <w:rPr>
          <w:rFonts w:cs="Times New Roman"/>
          <w:b/>
        </w:rPr>
        <w:t xml:space="preserve"> </w:t>
      </w:r>
      <w:r w:rsidR="00E766DE" w:rsidRPr="0026341A">
        <w:rPr>
          <w:rFonts w:cs="Times New Roman"/>
          <w:b/>
        </w:rPr>
        <w:t>Liceum Ogólnokształcącego w Jutrosinie</w:t>
      </w:r>
    </w:p>
    <w:p w14:paraId="06272186" w14:textId="77777777" w:rsidR="00DA3DE2" w:rsidRPr="0026341A" w:rsidRDefault="00DA3DE2" w:rsidP="0026341A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263DBF03" w14:textId="77777777" w:rsidR="004B3CA8" w:rsidRPr="0026341A" w:rsidRDefault="00DA3DE2" w:rsidP="0026341A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  <w:i/>
        </w:rPr>
      </w:pPr>
      <w:r w:rsidRPr="0026341A">
        <w:rPr>
          <w:rFonts w:cs="Times New Roman"/>
        </w:rPr>
        <w:t>Na podstawie:</w:t>
      </w:r>
      <w:r w:rsidR="0071390D" w:rsidRPr="0026341A">
        <w:rPr>
          <w:rFonts w:cs="Times New Roman"/>
          <w:i/>
        </w:rPr>
        <w:t xml:space="preserve"> </w:t>
      </w:r>
    </w:p>
    <w:p w14:paraId="6F3E6A26" w14:textId="068129CC" w:rsidR="00777C1C" w:rsidRPr="0026341A" w:rsidRDefault="0071390D" w:rsidP="0026341A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26341A">
        <w:rPr>
          <w:rFonts w:cs="Times New Roman"/>
          <w:i/>
        </w:rPr>
        <w:t>art. 8</w:t>
      </w:r>
      <w:r w:rsidR="00DA3DE2" w:rsidRPr="0026341A">
        <w:rPr>
          <w:rFonts w:cs="Times New Roman"/>
          <w:i/>
        </w:rPr>
        <w:t xml:space="preserve">2 ust. 2 w związku z art. </w:t>
      </w:r>
      <w:r w:rsidRPr="0026341A">
        <w:rPr>
          <w:rFonts w:cs="Times New Roman"/>
          <w:i/>
        </w:rPr>
        <w:t>8</w:t>
      </w:r>
      <w:r w:rsidR="00DA3DE2" w:rsidRPr="0026341A">
        <w:rPr>
          <w:rFonts w:cs="Times New Roman"/>
          <w:i/>
        </w:rPr>
        <w:t xml:space="preserve">0 ust. 2 pkt 1 Ustawy </w:t>
      </w:r>
      <w:r w:rsidR="0018627C" w:rsidRPr="0026341A">
        <w:rPr>
          <w:rFonts w:cs="Times New Roman"/>
          <w:i/>
        </w:rPr>
        <w:t>z dnia 14 grudnia 2016 r. – Prawo oświatowe (</w:t>
      </w:r>
      <w:r w:rsidR="004B3CA8" w:rsidRPr="0026341A">
        <w:rPr>
          <w:rFonts w:cs="Times New Roman"/>
          <w:i/>
        </w:rPr>
        <w:t xml:space="preserve">t. j. </w:t>
      </w:r>
      <w:r w:rsidR="0018627C" w:rsidRPr="0026341A">
        <w:rPr>
          <w:rFonts w:cs="Times New Roman"/>
          <w:i/>
        </w:rPr>
        <w:t>Dz. U. z 20</w:t>
      </w:r>
      <w:r w:rsidR="003C5640" w:rsidRPr="0026341A">
        <w:rPr>
          <w:rFonts w:cs="Times New Roman"/>
          <w:i/>
        </w:rPr>
        <w:t>2</w:t>
      </w:r>
      <w:r w:rsidR="00FA71A8" w:rsidRPr="0026341A">
        <w:rPr>
          <w:rFonts w:cs="Times New Roman"/>
          <w:i/>
        </w:rPr>
        <w:t>1</w:t>
      </w:r>
      <w:r w:rsidR="0018627C" w:rsidRPr="0026341A">
        <w:rPr>
          <w:rFonts w:cs="Times New Roman"/>
          <w:i/>
        </w:rPr>
        <w:t xml:space="preserve"> r. poz. </w:t>
      </w:r>
      <w:r w:rsidR="00FA71A8" w:rsidRPr="0026341A">
        <w:rPr>
          <w:rFonts w:cs="Times New Roman"/>
          <w:i/>
        </w:rPr>
        <w:t>1082</w:t>
      </w:r>
      <w:r w:rsidR="00706A96" w:rsidRPr="0026341A">
        <w:rPr>
          <w:rFonts w:cs="Times New Roman"/>
          <w:i/>
        </w:rPr>
        <w:t xml:space="preserve"> z</w:t>
      </w:r>
      <w:r w:rsidR="00282CA0" w:rsidRPr="0026341A">
        <w:rPr>
          <w:rFonts w:cs="Times New Roman"/>
          <w:i/>
        </w:rPr>
        <w:t xml:space="preserve">e </w:t>
      </w:r>
      <w:r w:rsidR="00706A96" w:rsidRPr="0026341A">
        <w:rPr>
          <w:rFonts w:cs="Times New Roman"/>
          <w:i/>
        </w:rPr>
        <w:t>zm.</w:t>
      </w:r>
      <w:r w:rsidR="0018627C" w:rsidRPr="0026341A">
        <w:rPr>
          <w:rFonts w:cs="Times New Roman"/>
          <w:i/>
        </w:rPr>
        <w:t>);</w:t>
      </w:r>
      <w:r w:rsidR="00DA3DE2" w:rsidRPr="0026341A">
        <w:rPr>
          <w:rFonts w:cs="Times New Roman"/>
          <w:i/>
        </w:rPr>
        <w:t xml:space="preserve"> </w:t>
      </w:r>
    </w:p>
    <w:p w14:paraId="052CF640" w14:textId="0FB35E89" w:rsidR="00DA3DE2" w:rsidRPr="0026341A" w:rsidRDefault="00DA3DE2" w:rsidP="0026341A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26341A">
        <w:rPr>
          <w:rFonts w:cs="Times New Roman"/>
        </w:rPr>
        <w:t>uchwala się co następuje:</w:t>
      </w:r>
    </w:p>
    <w:p w14:paraId="28EFA4C2" w14:textId="77777777" w:rsidR="00DA3DE2" w:rsidRPr="0026341A" w:rsidRDefault="00DA3DE2" w:rsidP="0026341A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0C90601A" w14:textId="77777777" w:rsidR="00DA3DE2" w:rsidRPr="0026341A" w:rsidRDefault="00DA3DE2" w:rsidP="0026341A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</w:rPr>
      </w:pPr>
      <w:r w:rsidRPr="0026341A">
        <w:rPr>
          <w:rFonts w:cs="Times New Roman"/>
          <w:bCs/>
        </w:rPr>
        <w:t>§ 1.</w:t>
      </w:r>
    </w:p>
    <w:p w14:paraId="19C36CB6" w14:textId="77777777" w:rsidR="00DA3DE2" w:rsidRPr="0026341A" w:rsidRDefault="00DA3DE2" w:rsidP="0026341A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792E3C7C" w14:textId="3AE36BED" w:rsidR="00DA3DE2" w:rsidRPr="0026341A" w:rsidRDefault="00DA3DE2" w:rsidP="0026341A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26341A">
        <w:rPr>
          <w:rFonts w:cs="Times New Roman"/>
        </w:rPr>
        <w:t xml:space="preserve">W statucie </w:t>
      </w:r>
      <w:r w:rsidR="00E766DE" w:rsidRPr="0026341A">
        <w:rPr>
          <w:rFonts w:cs="Times New Roman"/>
        </w:rPr>
        <w:t xml:space="preserve">Liceum Ogólnokształcącego w Jutrosinie </w:t>
      </w:r>
      <w:r w:rsidRPr="0026341A">
        <w:rPr>
          <w:rFonts w:cs="Times New Roman"/>
        </w:rPr>
        <w:t>wprowadza się następujące zmiany:</w:t>
      </w:r>
    </w:p>
    <w:p w14:paraId="7865AEAE" w14:textId="21A7C592" w:rsidR="007C3666" w:rsidRDefault="00E766DE" w:rsidP="0026341A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26341A">
        <w:rPr>
          <w:rFonts w:cs="Times New Roman"/>
          <w:bCs/>
        </w:rPr>
        <w:t xml:space="preserve"> </w:t>
      </w:r>
      <w:r w:rsidR="007C3666">
        <w:rPr>
          <w:rFonts w:cs="Times New Roman"/>
          <w:bCs/>
        </w:rPr>
        <w:t>Po § 33a dodaje się § 33b w brzmieniu:</w:t>
      </w:r>
    </w:p>
    <w:p w14:paraId="547FDE5E" w14:textId="77777777" w:rsidR="007C3666" w:rsidRPr="007C3666" w:rsidRDefault="007C3666" w:rsidP="007C366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7C3666">
        <w:rPr>
          <w:rFonts w:cs="Times New Roman"/>
          <w:bCs/>
        </w:rPr>
        <w:t>Zadania nauczyciela współorganizującego kształcenie specjalne:</w:t>
      </w:r>
    </w:p>
    <w:p w14:paraId="4882A439" w14:textId="77777777" w:rsidR="007C3666" w:rsidRPr="007C3666" w:rsidRDefault="007C3666" w:rsidP="007C366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C3666">
        <w:rPr>
          <w:rFonts w:cs="Times New Roman"/>
          <w:bCs/>
        </w:rPr>
        <w:t>1)</w:t>
      </w:r>
      <w:r w:rsidRPr="007C3666">
        <w:rPr>
          <w:rFonts w:cs="Times New Roman"/>
          <w:bCs/>
        </w:rPr>
        <w:tab/>
        <w:t>prowadzą wspólnie z innymi nauczycielami zajęcia edukacyjne oraz wspólnie z innymi nauczycielami, specjalistami i wychowawcami grup wychowawczych realizują zintegrowane działania i zajęcia określone w programie;</w:t>
      </w:r>
    </w:p>
    <w:p w14:paraId="56E30402" w14:textId="77777777" w:rsidR="007C3666" w:rsidRPr="007C3666" w:rsidRDefault="007C3666" w:rsidP="007C366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C3666">
        <w:rPr>
          <w:rFonts w:cs="Times New Roman"/>
          <w:bCs/>
        </w:rPr>
        <w:t>2)</w:t>
      </w:r>
      <w:r w:rsidRPr="007C3666">
        <w:rPr>
          <w:rFonts w:cs="Times New Roman"/>
          <w:bCs/>
        </w:rPr>
        <w:tab/>
        <w:t>prowadzą wspólnie z innymi nauczycielami, specjalistami i wychowawcami grup wychowawczych pracę wychowawczą z uczniami niepełnosprawnymi, niedostosowanymi społecznie oraz zagrożonymi niedostosowaniem społecznym;</w:t>
      </w:r>
    </w:p>
    <w:p w14:paraId="5E1DB0BE" w14:textId="77777777" w:rsidR="007C3666" w:rsidRPr="007C3666" w:rsidRDefault="007C3666" w:rsidP="007C366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C3666">
        <w:rPr>
          <w:rFonts w:cs="Times New Roman"/>
          <w:bCs/>
        </w:rPr>
        <w:t>3)</w:t>
      </w:r>
      <w:r w:rsidRPr="007C3666">
        <w:rPr>
          <w:rFonts w:cs="Times New Roman"/>
          <w:bCs/>
        </w:rPr>
        <w:tab/>
        <w:t xml:space="preserve">uczestniczą, w miarę potrzeb, w zajęciach edukacyjnych prowadzonych przez innych nauczycieli oraz w zintegrowanych działaniach i zajęciach, określonych w programie, realizowanych przez nauczycieli, specjalistów i wychowawców grup wychowawczych; </w:t>
      </w:r>
    </w:p>
    <w:p w14:paraId="34125811" w14:textId="77777777" w:rsidR="007C3666" w:rsidRPr="007C3666" w:rsidRDefault="007C3666" w:rsidP="007C366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C3666">
        <w:rPr>
          <w:rFonts w:cs="Times New Roman"/>
          <w:bCs/>
        </w:rPr>
        <w:t>4)</w:t>
      </w:r>
      <w:r w:rsidRPr="007C3666">
        <w:rPr>
          <w:rFonts w:cs="Times New Roman"/>
          <w:bCs/>
        </w:rPr>
        <w:tab/>
        <w:t>udzielają pomocy nauczycielom prowadzącym zajęcia edukacyjne oraz nauczycielom, specjalistom i wychowawcom grup wychowawczych realizującym zintegrowane działania i zajęcia, określone w programie, w doborze form i metod pracy z uczniami niepełnosprawnymi, niedostosowanymi społecznie oraz zagrożonymi niedostosowaniem społecznym;</w:t>
      </w:r>
    </w:p>
    <w:p w14:paraId="3C533540" w14:textId="13A01E21" w:rsidR="007C3666" w:rsidRDefault="007C3666" w:rsidP="007C366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C3666">
        <w:rPr>
          <w:rFonts w:cs="Times New Roman"/>
          <w:bCs/>
        </w:rPr>
        <w:t>5)</w:t>
      </w:r>
      <w:r w:rsidRPr="007C3666">
        <w:rPr>
          <w:rFonts w:cs="Times New Roman"/>
          <w:bCs/>
        </w:rPr>
        <w:tab/>
        <w:t>prowadzą inne zajęcia odpowiednie ze względu na indywidualne potrzeby rozwojowe i edukacyjne oraz możliwości psychofizyczne uczniów, w szczególności zajęcia rewalidacyjne, resocjalizacyjne i socjoterapeutyczne.</w:t>
      </w:r>
      <w:r>
        <w:rPr>
          <w:rFonts w:cs="Times New Roman"/>
          <w:bCs/>
        </w:rPr>
        <w:t>”;</w:t>
      </w:r>
    </w:p>
    <w:p w14:paraId="2E63E74F" w14:textId="41691C0B" w:rsidR="00F26343" w:rsidRDefault="007C3666" w:rsidP="0026341A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Po § 59i dodaje się § 59j w brzmieniu:</w:t>
      </w:r>
    </w:p>
    <w:p w14:paraId="500CABC9" w14:textId="77777777" w:rsidR="007C3666" w:rsidRPr="007C3666" w:rsidRDefault="007C3666" w:rsidP="007C366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7C3666">
        <w:rPr>
          <w:rFonts w:cs="Times New Roman"/>
          <w:bCs/>
        </w:rPr>
        <w:t>1. W celu zapewnienia bezpiecznych warunków nauki, wychowania i opieki budynek i teren zespołu szkół objęty jest monitoringiem wizyjnym.</w:t>
      </w:r>
    </w:p>
    <w:p w14:paraId="1127232D" w14:textId="77777777" w:rsidR="007C3666" w:rsidRPr="007C3666" w:rsidRDefault="007C3666" w:rsidP="007C366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C3666">
        <w:rPr>
          <w:rFonts w:cs="Times New Roman"/>
          <w:bCs/>
        </w:rPr>
        <w:t>2. Budynek szkolny oznaczony jest tabliczkami informacyjnymi z napisem „Obiekt monitorowany”, a informacja o zasadach wykorzystania oraz sposobie przetwarzania danych znajduje się przy wejściu do budynku szkolnego.</w:t>
      </w:r>
    </w:p>
    <w:p w14:paraId="257D3111" w14:textId="77777777" w:rsidR="007C3666" w:rsidRPr="007C3666" w:rsidRDefault="007C3666" w:rsidP="007C366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C3666">
        <w:rPr>
          <w:rFonts w:cs="Times New Roman"/>
          <w:bCs/>
        </w:rPr>
        <w:t>3. System monitoringu jest zgłoszony do firmy ochroniarskiej.</w:t>
      </w:r>
    </w:p>
    <w:p w14:paraId="4ED02A19" w14:textId="77777777" w:rsidR="007C3666" w:rsidRPr="007C3666" w:rsidRDefault="007C3666" w:rsidP="007C366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C3666">
        <w:rPr>
          <w:rFonts w:cs="Times New Roman"/>
          <w:bCs/>
        </w:rPr>
        <w:t>4. Monitoring wizyjny stanowi ochronę przed zjawiskami zagrażającymi bezpieczeństwu osób i mienia.</w:t>
      </w:r>
    </w:p>
    <w:p w14:paraId="22EBE184" w14:textId="77777777" w:rsidR="007C3666" w:rsidRPr="007C3666" w:rsidRDefault="007C3666" w:rsidP="007C366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C3666">
        <w:rPr>
          <w:rFonts w:cs="Times New Roman"/>
          <w:bCs/>
        </w:rPr>
        <w:t>5. Zasady wykorzystania zasobów monitoringu:</w:t>
      </w:r>
    </w:p>
    <w:p w14:paraId="4E375606" w14:textId="77777777" w:rsidR="007C3666" w:rsidRPr="007C3666" w:rsidRDefault="007C3666" w:rsidP="007C366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C3666">
        <w:rPr>
          <w:rFonts w:cs="Times New Roman"/>
          <w:bCs/>
        </w:rPr>
        <w:lastRenderedPageBreak/>
        <w:t xml:space="preserve">1) monitoring stosowany jest w celu eliminowania w szczególności takich zagrożeń, jak: przemoc, agresja, kradzieże, wymuszenia, dewastacja mienia szkolnego, przebywanie na terenie szkoły osób nieuprawnionych i innych </w:t>
      </w:r>
      <w:proofErr w:type="spellStart"/>
      <w:r w:rsidRPr="007C3666">
        <w:rPr>
          <w:rFonts w:cs="Times New Roman"/>
          <w:bCs/>
        </w:rPr>
        <w:t>zachowań</w:t>
      </w:r>
      <w:proofErr w:type="spellEnd"/>
      <w:r w:rsidRPr="007C3666">
        <w:rPr>
          <w:rFonts w:cs="Times New Roman"/>
          <w:bCs/>
        </w:rPr>
        <w:t xml:space="preserve"> zagrażających bezpieczeństwu uczniów i pracowników szkoły;</w:t>
      </w:r>
    </w:p>
    <w:p w14:paraId="3BEC128D" w14:textId="77777777" w:rsidR="007C3666" w:rsidRPr="007C3666" w:rsidRDefault="007C3666" w:rsidP="007C366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C3666">
        <w:rPr>
          <w:rFonts w:cs="Times New Roman"/>
          <w:bCs/>
        </w:rPr>
        <w:t xml:space="preserve">2) system monitoringu może być wykorzystany w celu: wyjaśnienia sytuacji zagrażających zdrowiu i bezpieczeństwu uczniów i pracowników, ustalenia sprawców zniszczenia lub uszkodzenia mienia szkoły, udowodnienia </w:t>
      </w:r>
      <w:proofErr w:type="spellStart"/>
      <w:r w:rsidRPr="007C3666">
        <w:rPr>
          <w:rFonts w:cs="Times New Roman"/>
          <w:bCs/>
        </w:rPr>
        <w:t>zachowań</w:t>
      </w:r>
      <w:proofErr w:type="spellEnd"/>
      <w:r w:rsidRPr="007C3666">
        <w:rPr>
          <w:rFonts w:cs="Times New Roman"/>
          <w:bCs/>
        </w:rPr>
        <w:t xml:space="preserve"> niezgodnych ze statutem szkoły, identyfikacji sprawców </w:t>
      </w:r>
      <w:proofErr w:type="spellStart"/>
      <w:r w:rsidRPr="007C3666">
        <w:rPr>
          <w:rFonts w:cs="Times New Roman"/>
          <w:bCs/>
        </w:rPr>
        <w:t>zachowań</w:t>
      </w:r>
      <w:proofErr w:type="spellEnd"/>
      <w:r w:rsidRPr="007C3666">
        <w:rPr>
          <w:rFonts w:cs="Times New Roman"/>
          <w:bCs/>
        </w:rPr>
        <w:t xml:space="preserve"> ryzykownych.</w:t>
      </w:r>
    </w:p>
    <w:p w14:paraId="6A90740D" w14:textId="77777777" w:rsidR="007C3666" w:rsidRPr="007C3666" w:rsidRDefault="007C3666" w:rsidP="007C366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C3666">
        <w:rPr>
          <w:rFonts w:cs="Times New Roman"/>
          <w:bCs/>
        </w:rPr>
        <w:t xml:space="preserve">3) Zapisy z systemu monitoringu szkolnego wykorzystane zostaną w celu wyeliminowania niepożądanych oraz niezgodnych z prawem </w:t>
      </w:r>
      <w:proofErr w:type="spellStart"/>
      <w:r w:rsidRPr="007C3666">
        <w:rPr>
          <w:rFonts w:cs="Times New Roman"/>
          <w:bCs/>
        </w:rPr>
        <w:t>zachowań</w:t>
      </w:r>
      <w:proofErr w:type="spellEnd"/>
      <w:r w:rsidRPr="007C3666">
        <w:rPr>
          <w:rFonts w:cs="Times New Roman"/>
          <w:bCs/>
        </w:rPr>
        <w:t xml:space="preserve"> na terenie szkoły oraz wyciągnięcia konsekwencji wobec osób winnych tych </w:t>
      </w:r>
      <w:proofErr w:type="spellStart"/>
      <w:r w:rsidRPr="007C3666">
        <w:rPr>
          <w:rFonts w:cs="Times New Roman"/>
          <w:bCs/>
        </w:rPr>
        <w:t>zachowań</w:t>
      </w:r>
      <w:proofErr w:type="spellEnd"/>
      <w:r w:rsidRPr="007C3666">
        <w:rPr>
          <w:rFonts w:cs="Times New Roman"/>
          <w:bCs/>
        </w:rPr>
        <w:t>.</w:t>
      </w:r>
    </w:p>
    <w:p w14:paraId="36F8E9AF" w14:textId="451EAE8F" w:rsidR="007C3666" w:rsidRDefault="007C3666" w:rsidP="007C366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C3666">
        <w:rPr>
          <w:rFonts w:cs="Times New Roman"/>
          <w:bCs/>
        </w:rPr>
        <w:t>4) o udostępnieniu zapisu z kamer monitoringu szkolnego decyduje dyrektor Zespołu Szkół lub upoważniony przez niego inny pracownik Zespołu Szkół z zastrzeżeniem, że o udostępnieniu instytucjom zewnętrznym, tj. policja, sąd, decyduje każdorazowo Dyrektor na pisemny wniosek instytucji.</w:t>
      </w:r>
      <w:r>
        <w:rPr>
          <w:rFonts w:cs="Times New Roman"/>
          <w:bCs/>
        </w:rPr>
        <w:t>”.</w:t>
      </w:r>
    </w:p>
    <w:p w14:paraId="38010ED4" w14:textId="77777777" w:rsidR="007C3666" w:rsidRPr="0026341A" w:rsidRDefault="007C3666" w:rsidP="007C366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</w:p>
    <w:p w14:paraId="4F6C002F" w14:textId="1B3B6C5F" w:rsidR="00DA3DE2" w:rsidRPr="0026341A" w:rsidRDefault="00DA3DE2" w:rsidP="0026341A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Cs/>
        </w:rPr>
      </w:pPr>
      <w:r w:rsidRPr="0026341A">
        <w:rPr>
          <w:rFonts w:cs="Times New Roman"/>
          <w:bCs/>
        </w:rPr>
        <w:t>§ 2.</w:t>
      </w:r>
    </w:p>
    <w:p w14:paraId="7D4FFBFD" w14:textId="77777777" w:rsidR="00DA3DE2" w:rsidRPr="0026341A" w:rsidRDefault="00DA3DE2" w:rsidP="0026341A">
      <w:pPr>
        <w:pStyle w:val="Standard"/>
        <w:tabs>
          <w:tab w:val="left" w:pos="1134"/>
        </w:tabs>
        <w:spacing w:line="276" w:lineRule="auto"/>
        <w:rPr>
          <w:rFonts w:cs="Times New Roman"/>
          <w:bCs/>
        </w:rPr>
      </w:pPr>
    </w:p>
    <w:p w14:paraId="00830EDA" w14:textId="02078D4A" w:rsidR="00DA3DE2" w:rsidRPr="0026341A" w:rsidRDefault="00DA3DE2" w:rsidP="0026341A">
      <w:pPr>
        <w:pStyle w:val="Standard"/>
        <w:tabs>
          <w:tab w:val="left" w:pos="1134"/>
        </w:tabs>
        <w:spacing w:line="276" w:lineRule="auto"/>
        <w:rPr>
          <w:rFonts w:cs="Times New Roman"/>
        </w:rPr>
      </w:pPr>
      <w:r w:rsidRPr="0026341A">
        <w:rPr>
          <w:rFonts w:cs="Times New Roman"/>
        </w:rPr>
        <w:t xml:space="preserve">Zobowiązuje się </w:t>
      </w:r>
      <w:r w:rsidR="00282CA0" w:rsidRPr="0026341A">
        <w:rPr>
          <w:rFonts w:cs="Times New Roman"/>
        </w:rPr>
        <w:t>D</w:t>
      </w:r>
      <w:r w:rsidRPr="0026341A">
        <w:rPr>
          <w:rFonts w:cs="Times New Roman"/>
        </w:rPr>
        <w:t>yrektora do opracowania i opublikowania</w:t>
      </w:r>
      <w:r w:rsidR="00C6308F" w:rsidRPr="0026341A">
        <w:rPr>
          <w:rFonts w:cs="Times New Roman"/>
        </w:rPr>
        <w:t xml:space="preserve"> jednolitego</w:t>
      </w:r>
      <w:r w:rsidRPr="0026341A">
        <w:rPr>
          <w:rFonts w:cs="Times New Roman"/>
        </w:rPr>
        <w:t xml:space="preserve"> tekstu statutu.</w:t>
      </w:r>
    </w:p>
    <w:p w14:paraId="3EDD7113" w14:textId="77777777" w:rsidR="00DA3DE2" w:rsidRPr="0026341A" w:rsidRDefault="00DA3DE2" w:rsidP="0026341A">
      <w:pPr>
        <w:pStyle w:val="Standard"/>
        <w:tabs>
          <w:tab w:val="left" w:pos="1134"/>
        </w:tabs>
        <w:spacing w:line="276" w:lineRule="auto"/>
        <w:ind w:left="720"/>
        <w:rPr>
          <w:rFonts w:cs="Times New Roman"/>
          <w:bCs/>
        </w:rPr>
      </w:pPr>
    </w:p>
    <w:p w14:paraId="5047C25D" w14:textId="77777777" w:rsidR="00DA3DE2" w:rsidRPr="0026341A" w:rsidRDefault="00DA3DE2" w:rsidP="0026341A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Cs/>
        </w:rPr>
      </w:pPr>
      <w:r w:rsidRPr="0026341A">
        <w:rPr>
          <w:rFonts w:cs="Times New Roman"/>
          <w:bCs/>
        </w:rPr>
        <w:t>§ 3.</w:t>
      </w:r>
    </w:p>
    <w:p w14:paraId="6BF854A1" w14:textId="77777777" w:rsidR="00DA3DE2" w:rsidRPr="0026341A" w:rsidRDefault="00DA3DE2" w:rsidP="0026341A">
      <w:pPr>
        <w:pStyle w:val="Standard"/>
        <w:tabs>
          <w:tab w:val="left" w:pos="1134"/>
        </w:tabs>
        <w:spacing w:line="276" w:lineRule="auto"/>
        <w:ind w:left="720"/>
        <w:rPr>
          <w:rFonts w:cs="Times New Roman"/>
          <w:bCs/>
        </w:rPr>
      </w:pPr>
    </w:p>
    <w:p w14:paraId="30D3A571" w14:textId="77777777" w:rsidR="003142DF" w:rsidRPr="0026341A" w:rsidRDefault="00DA3DE2" w:rsidP="0026341A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26341A">
        <w:rPr>
          <w:rFonts w:cs="Times New Roman"/>
        </w:rPr>
        <w:t>Uchwała wchodzi w życie z dniem …...................</w:t>
      </w:r>
    </w:p>
    <w:sectPr w:rsidR="003142DF" w:rsidRPr="0026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E"/>
    <w:multiLevelType w:val="singleLevel"/>
    <w:tmpl w:val="AE72DA68"/>
    <w:name w:val="WW8Num14"/>
    <w:lvl w:ilvl="0">
      <w:start w:val="2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/>
        <w:b w:val="0"/>
      </w:rPr>
    </w:lvl>
  </w:abstractNum>
  <w:abstractNum w:abstractNumId="3" w15:restartNumberingAfterBreak="0">
    <w:nsid w:val="00000013"/>
    <w:multiLevelType w:val="multi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15"/>
    <w:multiLevelType w:val="multilevel"/>
    <w:tmpl w:val="97B8F0C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pacing w:val="0"/>
        <w:kern w:val="24"/>
        <w:position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22"/>
    <w:multiLevelType w:val="multilevel"/>
    <w:tmpl w:val="D9E2337E"/>
    <w:name w:val="WW8Num3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137"/>
        </w:tabs>
        <w:ind w:left="1137" w:hanging="6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26"/>
    <w:multiLevelType w:val="singleLevel"/>
    <w:tmpl w:val="03067D1C"/>
    <w:name w:val="WW8Num3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9" w15:restartNumberingAfterBreak="0">
    <w:nsid w:val="0000002B"/>
    <w:multiLevelType w:val="multilevel"/>
    <w:tmpl w:val="0000002B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0000032"/>
    <w:multiLevelType w:val="singleLevel"/>
    <w:tmpl w:val="46664C6E"/>
    <w:name w:val="WW8Num52"/>
    <w:lvl w:ilvl="0">
      <w:start w:val="2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/>
        <w:b w:val="0"/>
      </w:rPr>
    </w:lvl>
  </w:abstractNum>
  <w:abstractNum w:abstractNumId="11" w15:restartNumberingAfterBreak="0">
    <w:nsid w:val="00000033"/>
    <w:multiLevelType w:val="multilevel"/>
    <w:tmpl w:val="F8FEEA2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2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2" w15:restartNumberingAfterBreak="0">
    <w:nsid w:val="00000034"/>
    <w:multiLevelType w:val="single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</w:abstractNum>
  <w:abstractNum w:abstractNumId="13" w15:restartNumberingAfterBreak="0">
    <w:nsid w:val="000000CB"/>
    <w:multiLevelType w:val="multilevel"/>
    <w:tmpl w:val="174AE3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2B16BF5"/>
    <w:multiLevelType w:val="multilevel"/>
    <w:tmpl w:val="C674CB3E"/>
    <w:styleLink w:val="WW8Num29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pacing w:val="-1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55406E8"/>
    <w:multiLevelType w:val="multilevel"/>
    <w:tmpl w:val="4A32B02C"/>
    <w:styleLink w:val="WW8Num13"/>
    <w:lvl w:ilvl="0">
      <w:start w:val="1"/>
      <w:numFmt w:val="lowerLetter"/>
      <w:lvlText w:val="%1)"/>
      <w:lvlJc w:val="left"/>
      <w:pPr>
        <w:ind w:left="14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57B6F17"/>
    <w:multiLevelType w:val="multilevel"/>
    <w:tmpl w:val="35D0E182"/>
    <w:styleLink w:val="WW8Num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C87522"/>
    <w:multiLevelType w:val="multilevel"/>
    <w:tmpl w:val="E4341A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AD7013B"/>
    <w:multiLevelType w:val="multilevel"/>
    <w:tmpl w:val="A2C25A4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BED3F63"/>
    <w:multiLevelType w:val="hybridMultilevel"/>
    <w:tmpl w:val="6CA67DE8"/>
    <w:lvl w:ilvl="0" w:tplc="BF8E595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0C641241"/>
    <w:multiLevelType w:val="hybridMultilevel"/>
    <w:tmpl w:val="FDB23B38"/>
    <w:name w:val="WW8Num422232222222222232222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136B15AA"/>
    <w:multiLevelType w:val="multilevel"/>
    <w:tmpl w:val="972CDAA2"/>
    <w:styleLink w:val="WW8Num2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41B7278"/>
    <w:multiLevelType w:val="multilevel"/>
    <w:tmpl w:val="84FEA6A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542359B"/>
    <w:multiLevelType w:val="multilevel"/>
    <w:tmpl w:val="704685AC"/>
    <w:styleLink w:val="WW8Num8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8F4007B"/>
    <w:multiLevelType w:val="multilevel"/>
    <w:tmpl w:val="57F6D3C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3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FC39C9"/>
    <w:multiLevelType w:val="multilevel"/>
    <w:tmpl w:val="435EC8D2"/>
    <w:styleLink w:val="WW8Num42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210B23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704A86"/>
    <w:multiLevelType w:val="multilevel"/>
    <w:tmpl w:val="7DEAF2A8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1DA92345"/>
    <w:multiLevelType w:val="multilevel"/>
    <w:tmpl w:val="838C3634"/>
    <w:styleLink w:val="WW8Num91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1C658E5"/>
    <w:multiLevelType w:val="multilevel"/>
    <w:tmpl w:val="28E07330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47CB2"/>
    <w:multiLevelType w:val="multilevel"/>
    <w:tmpl w:val="13D8C998"/>
    <w:styleLink w:val="WW8Num32"/>
    <w:lvl w:ilvl="0">
      <w:start w:val="1"/>
      <w:numFmt w:val="decimal"/>
      <w:lvlText w:val="%1)"/>
      <w:lvlJc w:val="left"/>
      <w:pPr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 w15:restartNumberingAfterBreak="0">
    <w:nsid w:val="233D02CC"/>
    <w:multiLevelType w:val="multilevel"/>
    <w:tmpl w:val="D7C652D0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3E11A6F"/>
    <w:multiLevelType w:val="multilevel"/>
    <w:tmpl w:val="884C71E0"/>
    <w:styleLink w:val="WW8Num79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trike w:val="0"/>
        <w:dstrike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88F2230"/>
    <w:multiLevelType w:val="hybridMultilevel"/>
    <w:tmpl w:val="6414E678"/>
    <w:name w:val="WW8Num42223222222222223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6D1773"/>
    <w:multiLevelType w:val="multilevel"/>
    <w:tmpl w:val="8514DD12"/>
    <w:styleLink w:val="WW8Num65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CC716B4"/>
    <w:multiLevelType w:val="hybridMultilevel"/>
    <w:tmpl w:val="7C74DCC8"/>
    <w:lvl w:ilvl="0" w:tplc="7838577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6" w15:restartNumberingAfterBreak="0">
    <w:nsid w:val="387F237F"/>
    <w:multiLevelType w:val="multilevel"/>
    <w:tmpl w:val="C8E48FD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710F83"/>
    <w:multiLevelType w:val="multilevel"/>
    <w:tmpl w:val="B512EE82"/>
    <w:styleLink w:val="WW8Num81"/>
    <w:lvl w:ilvl="0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3DEB30A8"/>
    <w:multiLevelType w:val="hybridMultilevel"/>
    <w:tmpl w:val="C9C8A57E"/>
    <w:name w:val="WW8Num42223"/>
    <w:lvl w:ilvl="0" w:tplc="758C15FA">
      <w:start w:val="10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071C4C"/>
    <w:multiLevelType w:val="multilevel"/>
    <w:tmpl w:val="6BB2202C"/>
    <w:styleLink w:val="WW8Num31"/>
    <w:lvl w:ilvl="0">
      <w:start w:val="1"/>
      <w:numFmt w:val="lowerLetter"/>
      <w:lvlText w:val="%1)"/>
      <w:lvlJc w:val="left"/>
      <w:pPr>
        <w:ind w:left="680" w:hanging="226"/>
      </w:pPr>
      <w:rPr>
        <w:strike w:val="0"/>
        <w:dstrike w:val="0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401B13B6"/>
    <w:multiLevelType w:val="multilevel"/>
    <w:tmpl w:val="B04CC470"/>
    <w:styleLink w:val="WW8Num8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41A055F2"/>
    <w:multiLevelType w:val="multilevel"/>
    <w:tmpl w:val="EC30A8E4"/>
    <w:styleLink w:val="WW8Num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35613"/>
    <w:multiLevelType w:val="multilevel"/>
    <w:tmpl w:val="B7CA4E0E"/>
    <w:styleLink w:val="WW8Num21"/>
    <w:lvl w:ilvl="0">
      <w:start w:val="1"/>
      <w:numFmt w:val="decimal"/>
      <w:lvlText w:val="%1)"/>
      <w:lvlJc w:val="left"/>
      <w:pPr>
        <w:ind w:left="737" w:hanging="397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2D3582B"/>
    <w:multiLevelType w:val="hybridMultilevel"/>
    <w:tmpl w:val="4ADA1786"/>
    <w:name w:val="WW8Num42223222222222223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F770A7"/>
    <w:multiLevelType w:val="multilevel"/>
    <w:tmpl w:val="22BC045C"/>
    <w:styleLink w:val="WW8Num10"/>
    <w:lvl w:ilvl="0">
      <w:start w:val="8"/>
      <w:numFmt w:val="decimal"/>
      <w:lvlText w:val="%1.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ind w:left="73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45" w15:restartNumberingAfterBreak="0">
    <w:nsid w:val="45004E8B"/>
    <w:multiLevelType w:val="hybridMultilevel"/>
    <w:tmpl w:val="BCA455B4"/>
    <w:name w:val="WW8Num4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247BB4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3C3698"/>
    <w:multiLevelType w:val="multilevel"/>
    <w:tmpl w:val="67FE18C2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8" w15:restartNumberingAfterBreak="0">
    <w:nsid w:val="4E822890"/>
    <w:multiLevelType w:val="multilevel"/>
    <w:tmpl w:val="C15EE374"/>
    <w:styleLink w:val="WW8Num18"/>
    <w:lvl w:ilvl="0">
      <w:start w:val="1"/>
      <w:numFmt w:val="lowerLetter"/>
      <w:lvlText w:val="%1)"/>
      <w:lvlJc w:val="left"/>
      <w:pPr>
        <w:ind w:left="964" w:hanging="340"/>
      </w:pPr>
      <w:rPr>
        <w:b/>
        <w:bCs/>
        <w:color w:val="FF3333"/>
        <w:spacing w:val="-2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1915E1A"/>
    <w:multiLevelType w:val="multilevel"/>
    <w:tmpl w:val="AAC01C18"/>
    <w:styleLink w:val="WW8Num6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1CC3C3E"/>
    <w:multiLevelType w:val="multilevel"/>
    <w:tmpl w:val="BBC402E4"/>
    <w:styleLink w:val="WW8Num2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30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51" w15:restartNumberingAfterBreak="0">
    <w:nsid w:val="53D85A44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8717DC"/>
    <w:multiLevelType w:val="multilevel"/>
    <w:tmpl w:val="F3E41E94"/>
    <w:styleLink w:val="WW8Num8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bCs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3" w15:restartNumberingAfterBreak="0">
    <w:nsid w:val="58184DBB"/>
    <w:multiLevelType w:val="multilevel"/>
    <w:tmpl w:val="6B8C6138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color w:val="FF3333"/>
        <w:sz w:val="23"/>
        <w:szCs w:val="23"/>
      </w:rPr>
    </w:lvl>
    <w:lvl w:ilvl="1">
      <w:start w:val="1"/>
      <w:numFmt w:val="decimal"/>
      <w:lvlText w:val="%2)"/>
      <w:lvlJc w:val="left"/>
      <w:pPr>
        <w:ind w:left="737" w:hanging="17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E62BCE"/>
    <w:multiLevelType w:val="multilevel"/>
    <w:tmpl w:val="9176E66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59EA1F08"/>
    <w:multiLevelType w:val="multilevel"/>
    <w:tmpl w:val="425C5544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F83DE5"/>
    <w:multiLevelType w:val="multilevel"/>
    <w:tmpl w:val="6C2C3FDC"/>
    <w:styleLink w:val="WW8Num46"/>
    <w:lvl w:ilvl="0">
      <w:start w:val="1"/>
      <w:numFmt w:val="decimal"/>
      <w:lvlText w:val="%1)"/>
      <w:lvlJc w:val="left"/>
      <w:pPr>
        <w:ind w:left="0" w:firstLine="0"/>
      </w:pPr>
      <w:rPr>
        <w:sz w:val="20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57" w15:restartNumberingAfterBreak="0">
    <w:nsid w:val="5A8B4417"/>
    <w:multiLevelType w:val="multilevel"/>
    <w:tmpl w:val="B07AC37E"/>
    <w:styleLink w:val="WW8Num6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AEF3D11"/>
    <w:multiLevelType w:val="multilevel"/>
    <w:tmpl w:val="03AAD4EE"/>
    <w:styleLink w:val="WW8Num9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MS Mincho" w:hAnsi="Arial" w:cs="Arial"/>
        <w:b/>
        <w:bCs/>
        <w:color w:val="FF3333"/>
        <w:spacing w:val="-3"/>
        <w:position w:val="0"/>
        <w:sz w:val="20"/>
        <w:szCs w:val="20"/>
        <w:shd w:val="clear" w:color="auto" w:fill="FFFFFF"/>
        <w:vertAlign w:val="baseline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59" w15:restartNumberingAfterBreak="0">
    <w:nsid w:val="5E006AEE"/>
    <w:multiLevelType w:val="multilevel"/>
    <w:tmpl w:val="D504B82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5F521150"/>
    <w:multiLevelType w:val="multilevel"/>
    <w:tmpl w:val="A26C8FFA"/>
    <w:styleLink w:val="WW8Num44"/>
    <w:lvl w:ilvl="0">
      <w:numFmt w:val="bullet"/>
      <w:lvlText w:val=""/>
      <w:lvlJc w:val="left"/>
      <w:pPr>
        <w:ind w:left="14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61B65992"/>
    <w:multiLevelType w:val="multilevel"/>
    <w:tmpl w:val="0D3CFF98"/>
    <w:styleLink w:val="WW8Num224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2" w15:restartNumberingAfterBreak="0">
    <w:nsid w:val="61C16176"/>
    <w:multiLevelType w:val="multilevel"/>
    <w:tmpl w:val="51E07704"/>
    <w:styleLink w:val="WW8Num78"/>
    <w:lvl w:ilvl="0">
      <w:start w:val="6"/>
      <w:numFmt w:val="decimal"/>
      <w:lvlText w:val="%1."/>
      <w:lvlJc w:val="left"/>
      <w:pPr>
        <w:ind w:left="720" w:hanging="360"/>
      </w:pPr>
      <w:rPr>
        <w:b/>
        <w:bCs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626A4859"/>
    <w:multiLevelType w:val="multilevel"/>
    <w:tmpl w:val="8D8A4E48"/>
    <w:styleLink w:val="WW8Num77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64141F57"/>
    <w:multiLevelType w:val="multilevel"/>
    <w:tmpl w:val="FF400382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E30A69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</w:lvl>
    <w:lvl w:ilvl="2">
      <w:start w:val="1"/>
      <w:numFmt w:val="lowerRoman"/>
      <w:lvlText w:val="%3."/>
      <w:lvlJc w:val="right"/>
      <w:pPr>
        <w:ind w:left="3152" w:hanging="180"/>
      </w:pPr>
    </w:lvl>
    <w:lvl w:ilvl="3">
      <w:start w:val="1"/>
      <w:numFmt w:val="decimal"/>
      <w:lvlText w:val="%4."/>
      <w:lvlJc w:val="left"/>
      <w:pPr>
        <w:ind w:left="3872" w:hanging="360"/>
      </w:pPr>
    </w:lvl>
    <w:lvl w:ilvl="4">
      <w:start w:val="1"/>
      <w:numFmt w:val="lowerLetter"/>
      <w:lvlText w:val="%5."/>
      <w:lvlJc w:val="left"/>
      <w:pPr>
        <w:ind w:left="4592" w:hanging="360"/>
      </w:pPr>
    </w:lvl>
    <w:lvl w:ilvl="5">
      <w:start w:val="1"/>
      <w:numFmt w:val="lowerRoman"/>
      <w:lvlText w:val="%6."/>
      <w:lvlJc w:val="right"/>
      <w:pPr>
        <w:ind w:left="5312" w:hanging="180"/>
      </w:pPr>
    </w:lvl>
    <w:lvl w:ilvl="6">
      <w:start w:val="1"/>
      <w:numFmt w:val="decimal"/>
      <w:lvlText w:val="%7."/>
      <w:lvlJc w:val="left"/>
      <w:pPr>
        <w:ind w:left="6032" w:hanging="360"/>
      </w:pPr>
    </w:lvl>
    <w:lvl w:ilvl="7">
      <w:start w:val="1"/>
      <w:numFmt w:val="lowerLetter"/>
      <w:lvlText w:val="%8."/>
      <w:lvlJc w:val="left"/>
      <w:pPr>
        <w:ind w:left="6752" w:hanging="360"/>
      </w:pPr>
    </w:lvl>
    <w:lvl w:ilvl="8">
      <w:start w:val="1"/>
      <w:numFmt w:val="lowerRoman"/>
      <w:lvlText w:val="%9."/>
      <w:lvlJc w:val="right"/>
      <w:pPr>
        <w:ind w:left="7472" w:hanging="180"/>
      </w:pPr>
    </w:lvl>
  </w:abstractNum>
  <w:abstractNum w:abstractNumId="66" w15:restartNumberingAfterBreak="0">
    <w:nsid w:val="677F4A6E"/>
    <w:multiLevelType w:val="hybridMultilevel"/>
    <w:tmpl w:val="543A9358"/>
    <w:name w:val="WW8Num4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710F4E"/>
    <w:multiLevelType w:val="multilevel"/>
    <w:tmpl w:val="9BB29CFA"/>
    <w:styleLink w:val="WW8Num89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bCs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69C0297F"/>
    <w:multiLevelType w:val="multilevel"/>
    <w:tmpl w:val="3634CE4C"/>
    <w:styleLink w:val="WW8Num5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F997D3F"/>
    <w:multiLevelType w:val="multilevel"/>
    <w:tmpl w:val="59E647F6"/>
    <w:styleLink w:val="WW8Num8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70011FCA"/>
    <w:multiLevelType w:val="multilevel"/>
    <w:tmpl w:val="89248EA8"/>
    <w:styleLink w:val="WW8Num38"/>
    <w:lvl w:ilvl="0">
      <w:start w:val="1"/>
      <w:numFmt w:val="decimal"/>
      <w:lvlText w:val="%1)"/>
      <w:lvlJc w:val="left"/>
      <w:pPr>
        <w:ind w:left="680" w:hanging="283"/>
      </w:pPr>
      <w:rPr>
        <w:rFonts w:ascii="Times New Roman" w:eastAsia="Times New Roman" w:hAnsi="Times New Roman" w:cs="Times New Roman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72A31A9D"/>
    <w:multiLevelType w:val="multilevel"/>
    <w:tmpl w:val="56AA4508"/>
    <w:styleLink w:val="WW8Num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32229AC"/>
    <w:multiLevelType w:val="hybridMultilevel"/>
    <w:tmpl w:val="BB6E0E7A"/>
    <w:name w:val="WW8Num2922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D74FD9"/>
    <w:multiLevelType w:val="multilevel"/>
    <w:tmpl w:val="F216BFC2"/>
    <w:styleLink w:val="WW8Num5"/>
    <w:lvl w:ilvl="0">
      <w:start w:val="1"/>
      <w:numFmt w:val="decimal"/>
      <w:lvlText w:val="%1)"/>
      <w:lvlJc w:val="left"/>
      <w:pPr>
        <w:ind w:left="108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74ED7A33"/>
    <w:multiLevelType w:val="multilevel"/>
    <w:tmpl w:val="79566C20"/>
    <w:styleLink w:val="WW8Num47"/>
    <w:lvl w:ilvl="0">
      <w:start w:val="1"/>
      <w:numFmt w:val="decimal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2496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77C3586B"/>
    <w:multiLevelType w:val="multilevel"/>
    <w:tmpl w:val="707A9C10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64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665551">
    <w:abstractNumId w:val="36"/>
  </w:num>
  <w:num w:numId="2" w16cid:durableId="1487890680">
    <w:abstractNumId w:val="64"/>
  </w:num>
  <w:num w:numId="3" w16cid:durableId="1426539314">
    <w:abstractNumId w:val="74"/>
  </w:num>
  <w:num w:numId="4" w16cid:durableId="978994425">
    <w:abstractNumId w:val="54"/>
  </w:num>
  <w:num w:numId="5" w16cid:durableId="406925104">
    <w:abstractNumId w:val="73"/>
  </w:num>
  <w:num w:numId="6" w16cid:durableId="1485120081">
    <w:abstractNumId w:val="70"/>
  </w:num>
  <w:num w:numId="7" w16cid:durableId="88934829">
    <w:abstractNumId w:val="63"/>
  </w:num>
  <w:num w:numId="8" w16cid:durableId="1993096683">
    <w:abstractNumId w:val="39"/>
  </w:num>
  <w:num w:numId="9" w16cid:durableId="914239591">
    <w:abstractNumId w:val="62"/>
  </w:num>
  <w:num w:numId="10" w16cid:durableId="698431002">
    <w:abstractNumId w:val="32"/>
  </w:num>
  <w:num w:numId="11" w16cid:durableId="1391657609">
    <w:abstractNumId w:val="23"/>
  </w:num>
  <w:num w:numId="12" w16cid:durableId="905651683">
    <w:abstractNumId w:val="37"/>
  </w:num>
  <w:num w:numId="13" w16cid:durableId="522280545">
    <w:abstractNumId w:val="53"/>
  </w:num>
  <w:num w:numId="14" w16cid:durableId="59522277">
    <w:abstractNumId w:val="24"/>
  </w:num>
  <w:num w:numId="15" w16cid:durableId="2060931056">
    <w:abstractNumId w:val="48"/>
  </w:num>
  <w:num w:numId="16" w16cid:durableId="2066105518">
    <w:abstractNumId w:val="42"/>
  </w:num>
  <w:num w:numId="17" w16cid:durableId="1142967931">
    <w:abstractNumId w:val="69"/>
  </w:num>
  <w:num w:numId="18" w16cid:durableId="222329296">
    <w:abstractNumId w:val="14"/>
  </w:num>
  <w:num w:numId="19" w16cid:durableId="994845801">
    <w:abstractNumId w:val="40"/>
  </w:num>
  <w:num w:numId="20" w16cid:durableId="1134374045">
    <w:abstractNumId w:val="52"/>
  </w:num>
  <w:num w:numId="21" w16cid:durableId="1103301692">
    <w:abstractNumId w:val="28"/>
  </w:num>
  <w:num w:numId="22" w16cid:durableId="1895040340">
    <w:abstractNumId w:val="67"/>
  </w:num>
  <w:num w:numId="23" w16cid:durableId="1831284501">
    <w:abstractNumId w:val="58"/>
  </w:num>
  <w:num w:numId="24" w16cid:durableId="661857633">
    <w:abstractNumId w:val="22"/>
  </w:num>
  <w:num w:numId="25" w16cid:durableId="1310283497">
    <w:abstractNumId w:val="18"/>
  </w:num>
  <w:num w:numId="26" w16cid:durableId="1720202081">
    <w:abstractNumId w:val="59"/>
  </w:num>
  <w:num w:numId="27" w16cid:durableId="24643870">
    <w:abstractNumId w:val="75"/>
  </w:num>
  <w:num w:numId="28" w16cid:durableId="2061517049">
    <w:abstractNumId w:val="31"/>
  </w:num>
  <w:num w:numId="29" w16cid:durableId="1014764997">
    <w:abstractNumId w:val="44"/>
  </w:num>
  <w:num w:numId="30" w16cid:durableId="107479467">
    <w:abstractNumId w:val="50"/>
  </w:num>
  <w:num w:numId="31" w16cid:durableId="1803385132">
    <w:abstractNumId w:val="25"/>
  </w:num>
  <w:num w:numId="32" w16cid:durableId="543566807">
    <w:abstractNumId w:val="60"/>
  </w:num>
  <w:num w:numId="33" w16cid:durableId="2072847276">
    <w:abstractNumId w:val="15"/>
  </w:num>
  <w:num w:numId="34" w16cid:durableId="544564223">
    <w:abstractNumId w:val="27"/>
  </w:num>
  <w:num w:numId="35" w16cid:durableId="1748384699">
    <w:abstractNumId w:val="61"/>
  </w:num>
  <w:num w:numId="36" w16cid:durableId="2038043661">
    <w:abstractNumId w:val="21"/>
  </w:num>
  <w:num w:numId="37" w16cid:durableId="2022319531">
    <w:abstractNumId w:val="16"/>
  </w:num>
  <w:num w:numId="38" w16cid:durableId="259989168">
    <w:abstractNumId w:val="68"/>
  </w:num>
  <w:num w:numId="39" w16cid:durableId="1764523961">
    <w:abstractNumId w:val="57"/>
  </w:num>
  <w:num w:numId="40" w16cid:durableId="1845171771">
    <w:abstractNumId w:val="34"/>
  </w:num>
  <w:num w:numId="41" w16cid:durableId="818421312">
    <w:abstractNumId w:val="49"/>
  </w:num>
  <w:num w:numId="42" w16cid:durableId="2068843326">
    <w:abstractNumId w:val="29"/>
  </w:num>
  <w:num w:numId="43" w16cid:durableId="624702744">
    <w:abstractNumId w:val="41"/>
  </w:num>
  <w:num w:numId="44" w16cid:durableId="1167479354">
    <w:abstractNumId w:val="71"/>
  </w:num>
  <w:num w:numId="45" w16cid:durableId="841775249">
    <w:abstractNumId w:val="55"/>
  </w:num>
  <w:num w:numId="46" w16cid:durableId="278027601">
    <w:abstractNumId w:val="56"/>
  </w:num>
  <w:num w:numId="47" w16cid:durableId="58676075">
    <w:abstractNumId w:val="30"/>
  </w:num>
  <w:num w:numId="48" w16cid:durableId="2834659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95794606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874878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3459490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795253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004469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1054191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76685506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91467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077700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162849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67F"/>
    <w:rsid w:val="00013D0A"/>
    <w:rsid w:val="00026E96"/>
    <w:rsid w:val="000722F3"/>
    <w:rsid w:val="00085F71"/>
    <w:rsid w:val="000B1AC8"/>
    <w:rsid w:val="000E67FE"/>
    <w:rsid w:val="00105829"/>
    <w:rsid w:val="00114B83"/>
    <w:rsid w:val="00135E44"/>
    <w:rsid w:val="00164639"/>
    <w:rsid w:val="0018627C"/>
    <w:rsid w:val="001B5100"/>
    <w:rsid w:val="001D7CEC"/>
    <w:rsid w:val="0021616B"/>
    <w:rsid w:val="0026341A"/>
    <w:rsid w:val="00282CA0"/>
    <w:rsid w:val="003018EF"/>
    <w:rsid w:val="003142DF"/>
    <w:rsid w:val="003262C7"/>
    <w:rsid w:val="0036456C"/>
    <w:rsid w:val="00367091"/>
    <w:rsid w:val="0037678C"/>
    <w:rsid w:val="00382DD8"/>
    <w:rsid w:val="003941D5"/>
    <w:rsid w:val="003C5640"/>
    <w:rsid w:val="004071D1"/>
    <w:rsid w:val="004B3CA8"/>
    <w:rsid w:val="004B44A4"/>
    <w:rsid w:val="004C7B72"/>
    <w:rsid w:val="00517E3E"/>
    <w:rsid w:val="005432FA"/>
    <w:rsid w:val="005714AC"/>
    <w:rsid w:val="00572FA8"/>
    <w:rsid w:val="00640916"/>
    <w:rsid w:val="0068528E"/>
    <w:rsid w:val="0069165D"/>
    <w:rsid w:val="00706A96"/>
    <w:rsid w:val="0071390D"/>
    <w:rsid w:val="00720880"/>
    <w:rsid w:val="00777C1C"/>
    <w:rsid w:val="00796D08"/>
    <w:rsid w:val="007C3666"/>
    <w:rsid w:val="007F7830"/>
    <w:rsid w:val="007F7EFE"/>
    <w:rsid w:val="008974FE"/>
    <w:rsid w:val="008F40B8"/>
    <w:rsid w:val="008F5C55"/>
    <w:rsid w:val="009136F3"/>
    <w:rsid w:val="009339E5"/>
    <w:rsid w:val="00984A24"/>
    <w:rsid w:val="009F3B2C"/>
    <w:rsid w:val="009F7966"/>
    <w:rsid w:val="00A4246D"/>
    <w:rsid w:val="00A62AA6"/>
    <w:rsid w:val="00A9094A"/>
    <w:rsid w:val="00B9567F"/>
    <w:rsid w:val="00BC63AB"/>
    <w:rsid w:val="00BC77F9"/>
    <w:rsid w:val="00BD162E"/>
    <w:rsid w:val="00C11CED"/>
    <w:rsid w:val="00C6308F"/>
    <w:rsid w:val="00C66430"/>
    <w:rsid w:val="00C82EDB"/>
    <w:rsid w:val="00CB0ADA"/>
    <w:rsid w:val="00CC1B22"/>
    <w:rsid w:val="00CF422A"/>
    <w:rsid w:val="00CF7FA8"/>
    <w:rsid w:val="00D53B16"/>
    <w:rsid w:val="00DA3DE2"/>
    <w:rsid w:val="00DA494C"/>
    <w:rsid w:val="00DE6699"/>
    <w:rsid w:val="00E27291"/>
    <w:rsid w:val="00E52DD9"/>
    <w:rsid w:val="00E766DE"/>
    <w:rsid w:val="00E854F3"/>
    <w:rsid w:val="00E97CC6"/>
    <w:rsid w:val="00EB0DAD"/>
    <w:rsid w:val="00F26343"/>
    <w:rsid w:val="00F26B03"/>
    <w:rsid w:val="00F4360B"/>
    <w:rsid w:val="00FA29BA"/>
    <w:rsid w:val="00FA71A8"/>
    <w:rsid w:val="00FC5AEE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8BA1"/>
  <w15:chartTrackingRefBased/>
  <w15:docId w15:val="{6E471080-23A4-4BA8-A489-F626651B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7B7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7B72"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7B7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4C7B7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17E3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7B72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C7B72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7B72"/>
    <w:pPr>
      <w:keepNext/>
      <w:ind w:left="720"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56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567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26B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6B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F26B03"/>
  </w:style>
  <w:style w:type="character" w:customStyle="1" w:styleId="Nagwek5Znak">
    <w:name w:val="Nagłówek 5 Znak"/>
    <w:basedOn w:val="Domylnaczcionkaakapitu"/>
    <w:link w:val="Nagwek5"/>
    <w:uiPriority w:val="99"/>
    <w:rsid w:val="00517E3E"/>
    <w:rPr>
      <w:rFonts w:ascii="Cambria" w:eastAsia="Times New Roman" w:hAnsi="Cambria" w:cs="Cambria"/>
      <w:color w:val="243F60"/>
      <w:sz w:val="24"/>
      <w:szCs w:val="24"/>
      <w:lang w:eastAsia="pl-PL"/>
    </w:rPr>
  </w:style>
  <w:style w:type="paragraph" w:customStyle="1" w:styleId="Textbody">
    <w:name w:val="Text body"/>
    <w:basedOn w:val="Standard"/>
    <w:rsid w:val="00517E3E"/>
    <w:pPr>
      <w:widowControl/>
      <w:autoSpaceDN/>
      <w:spacing w:line="360" w:lineRule="auto"/>
      <w:jc w:val="both"/>
    </w:pPr>
    <w:rPr>
      <w:rFonts w:eastAsia="Times New Roman" w:cs="Times New Roman"/>
      <w:kern w:val="1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4C7B72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C7B7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C7B72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7B72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C7B72"/>
    <w:rPr>
      <w:rFonts w:ascii="Cambria" w:eastAsia="Times New Roman" w:hAnsi="Cambria" w:cs="Cambria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C7B72"/>
    <w:rPr>
      <w:rFonts w:ascii="Cambria" w:eastAsia="Times New Roman" w:hAnsi="Cambria" w:cs="Cambria"/>
      <w:i/>
      <w:iCs/>
      <w:color w:val="40404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C7B7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link2">
    <w:name w:val="link2"/>
    <w:basedOn w:val="Normalny"/>
    <w:rsid w:val="004C7B72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uiPriority w:val="99"/>
    <w:rsid w:val="004C7B72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customStyle="1" w:styleId="link4">
    <w:name w:val="link4"/>
    <w:basedOn w:val="Normalny"/>
    <w:uiPriority w:val="99"/>
    <w:rsid w:val="004C7B72"/>
    <w:pPr>
      <w:spacing w:before="15" w:after="15"/>
      <w:ind w:left="1050" w:hanging="225"/>
    </w:pPr>
    <w:rPr>
      <w:rFonts w:ascii="Arial" w:hAnsi="Arial" w:cs="Arial"/>
      <w:sz w:val="20"/>
      <w:szCs w:val="20"/>
    </w:rPr>
  </w:style>
  <w:style w:type="paragraph" w:customStyle="1" w:styleId="link2a">
    <w:name w:val="link2a"/>
    <w:basedOn w:val="Normalny"/>
    <w:uiPriority w:val="99"/>
    <w:rsid w:val="004C7B72"/>
    <w:pPr>
      <w:spacing w:before="15" w:after="15"/>
      <w:ind w:left="450" w:hanging="330"/>
    </w:pPr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C7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C7B72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4C7B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4C7B72"/>
    <w:pPr>
      <w:tabs>
        <w:tab w:val="left" w:pos="2268"/>
        <w:tab w:val="left" w:pos="3402"/>
        <w:tab w:val="left" w:leader="dot" w:pos="9072"/>
      </w:tabs>
      <w:jc w:val="both"/>
    </w:pPr>
    <w:rPr>
      <w:rFonts w:ascii="Tahoma" w:eastAsia="Calibri" w:hAnsi="Tahoma" w:cs="Tahoma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7B72"/>
    <w:rPr>
      <w:rFonts w:ascii="Tahoma" w:eastAsia="Calibri" w:hAnsi="Tahoma" w:cs="Tahoma"/>
      <w:sz w:val="28"/>
      <w:szCs w:val="28"/>
      <w:lang w:eastAsia="pl-PL"/>
    </w:rPr>
  </w:style>
  <w:style w:type="paragraph" w:styleId="NormalnyWeb">
    <w:name w:val="Normal (Web)"/>
    <w:aliases w:val="Znak"/>
    <w:basedOn w:val="Normalny"/>
    <w:link w:val="NormalnyWebZnak"/>
    <w:rsid w:val="004C7B72"/>
    <w:pPr>
      <w:spacing w:before="100" w:beforeAutospacing="1" w:after="100" w:afterAutospacing="1"/>
    </w:pPr>
    <w:rPr>
      <w:rFonts w:eastAsia="Calibri"/>
    </w:rPr>
  </w:style>
  <w:style w:type="paragraph" w:styleId="Tekstblokowy">
    <w:name w:val="Block Text"/>
    <w:basedOn w:val="Normalny"/>
    <w:uiPriority w:val="99"/>
    <w:rsid w:val="004C7B72"/>
    <w:pPr>
      <w:snapToGrid w:val="0"/>
      <w:ind w:left="284" w:right="144" w:hanging="284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4C7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B72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4C7B72"/>
    <w:pPr>
      <w:ind w:left="283" w:hanging="283"/>
    </w:pPr>
  </w:style>
  <w:style w:type="paragraph" w:styleId="Lista2">
    <w:name w:val="List 2"/>
    <w:basedOn w:val="Normalny"/>
    <w:uiPriority w:val="99"/>
    <w:rsid w:val="004C7B72"/>
    <w:pPr>
      <w:ind w:left="566" w:hanging="283"/>
    </w:pPr>
  </w:style>
  <w:style w:type="paragraph" w:styleId="Lista3">
    <w:name w:val="List 3"/>
    <w:basedOn w:val="Normalny"/>
    <w:uiPriority w:val="99"/>
    <w:rsid w:val="004C7B72"/>
    <w:pPr>
      <w:ind w:left="849" w:hanging="283"/>
    </w:pPr>
  </w:style>
  <w:style w:type="paragraph" w:styleId="Lista-kontynuacja">
    <w:name w:val="List Continue"/>
    <w:basedOn w:val="Normalny"/>
    <w:uiPriority w:val="99"/>
    <w:rsid w:val="004C7B72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4C7B72"/>
    <w:pPr>
      <w:spacing w:after="120"/>
      <w:ind w:left="566"/>
    </w:pPr>
  </w:style>
  <w:style w:type="paragraph" w:styleId="Tytu">
    <w:name w:val="Title"/>
    <w:basedOn w:val="Normalny"/>
    <w:next w:val="Normalny"/>
    <w:link w:val="TytuZnak"/>
    <w:uiPriority w:val="99"/>
    <w:qFormat/>
    <w:rsid w:val="004C7B7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4C7B72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7B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7B72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4C7B7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C7B72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4C7B72"/>
  </w:style>
  <w:style w:type="paragraph" w:styleId="Tekstpodstawowyzwciciem">
    <w:name w:val="Body Text First Indent"/>
    <w:basedOn w:val="Tekstpodstawowy"/>
    <w:link w:val="TekstpodstawowyzwciciemZnak"/>
    <w:uiPriority w:val="99"/>
    <w:rsid w:val="004C7B7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C7B7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4C7B72"/>
  </w:style>
  <w:style w:type="character" w:customStyle="1" w:styleId="NagweknotatkiZnak">
    <w:name w:val="Nagłówek notatki Znak"/>
    <w:basedOn w:val="Domylnaczcionkaakapitu"/>
    <w:link w:val="Nagweknotatki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C7B7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7B7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B7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7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B72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4C7B7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C7B72"/>
    <w:rPr>
      <w:rFonts w:ascii="Calibri" w:eastAsia="Calibri" w:hAnsi="Calibri" w:cs="Times New Roman"/>
    </w:rPr>
  </w:style>
  <w:style w:type="numbering" w:customStyle="1" w:styleId="WW8Num76">
    <w:name w:val="WW8Num76"/>
    <w:basedOn w:val="Bezlisty"/>
    <w:rsid w:val="004C7B72"/>
    <w:pPr>
      <w:numPr>
        <w:numId w:val="2"/>
      </w:numPr>
    </w:pPr>
  </w:style>
  <w:style w:type="numbering" w:customStyle="1" w:styleId="WW8Num47">
    <w:name w:val="WW8Num47"/>
    <w:basedOn w:val="Bezlisty"/>
    <w:rsid w:val="004C7B72"/>
    <w:pPr>
      <w:numPr>
        <w:numId w:val="3"/>
      </w:numPr>
    </w:pPr>
  </w:style>
  <w:style w:type="numbering" w:customStyle="1" w:styleId="WW8Num7">
    <w:name w:val="WW8Num7"/>
    <w:basedOn w:val="Bezlisty"/>
    <w:rsid w:val="004C7B72"/>
    <w:pPr>
      <w:numPr>
        <w:numId w:val="4"/>
      </w:numPr>
    </w:pPr>
  </w:style>
  <w:style w:type="numbering" w:customStyle="1" w:styleId="WW8Num5">
    <w:name w:val="WW8Num5"/>
    <w:basedOn w:val="Bezlisty"/>
    <w:rsid w:val="004C7B72"/>
    <w:pPr>
      <w:numPr>
        <w:numId w:val="5"/>
      </w:numPr>
    </w:pPr>
  </w:style>
  <w:style w:type="paragraph" w:customStyle="1" w:styleId="Heading">
    <w:name w:val="Heading"/>
    <w:basedOn w:val="Standard"/>
    <w:next w:val="Textbody"/>
    <w:rsid w:val="004C7B7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genda">
    <w:name w:val="caption"/>
    <w:basedOn w:val="Standard"/>
    <w:rsid w:val="004C7B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C7B72"/>
    <w:pPr>
      <w:suppressLineNumbers/>
    </w:pPr>
  </w:style>
  <w:style w:type="character" w:customStyle="1" w:styleId="WW8Num38z0">
    <w:name w:val="WW8Num38z0"/>
    <w:rsid w:val="004C7B72"/>
    <w:rPr>
      <w:rFonts w:ascii="Times New Roman" w:eastAsia="Times New Roman" w:hAnsi="Times New Roman" w:cs="Times New Roman"/>
      <w:strike w:val="0"/>
      <w:dstrike w:val="0"/>
      <w:sz w:val="20"/>
      <w:szCs w:val="20"/>
    </w:rPr>
  </w:style>
  <w:style w:type="character" w:customStyle="1" w:styleId="WW8Num76z0">
    <w:name w:val="WW8Num76z0"/>
    <w:rsid w:val="004C7B72"/>
    <w:rPr>
      <w:rFonts w:cs="Arial"/>
      <w:caps w:val="0"/>
      <w:smallCaps w:val="0"/>
      <w:strike w:val="0"/>
      <w:dstrike w:val="0"/>
    </w:rPr>
  </w:style>
  <w:style w:type="character" w:customStyle="1" w:styleId="WW8Num76z1">
    <w:name w:val="WW8Num76z1"/>
    <w:rsid w:val="004C7B72"/>
  </w:style>
  <w:style w:type="character" w:customStyle="1" w:styleId="WW8Num76z2">
    <w:name w:val="WW8Num76z2"/>
    <w:rsid w:val="004C7B72"/>
  </w:style>
  <w:style w:type="character" w:customStyle="1" w:styleId="WW8Num76z3">
    <w:name w:val="WW8Num76z3"/>
    <w:rsid w:val="004C7B72"/>
  </w:style>
  <w:style w:type="character" w:customStyle="1" w:styleId="WW8Num76z4">
    <w:name w:val="WW8Num76z4"/>
    <w:rsid w:val="004C7B72"/>
  </w:style>
  <w:style w:type="character" w:customStyle="1" w:styleId="WW8Num76z5">
    <w:name w:val="WW8Num76z5"/>
    <w:rsid w:val="004C7B72"/>
  </w:style>
  <w:style w:type="character" w:customStyle="1" w:styleId="WW8Num76z6">
    <w:name w:val="WW8Num76z6"/>
    <w:rsid w:val="004C7B72"/>
  </w:style>
  <w:style w:type="character" w:customStyle="1" w:styleId="WW8Num76z7">
    <w:name w:val="WW8Num76z7"/>
    <w:rsid w:val="004C7B72"/>
  </w:style>
  <w:style w:type="character" w:customStyle="1" w:styleId="WW8Num76z8">
    <w:name w:val="WW8Num76z8"/>
    <w:rsid w:val="004C7B72"/>
  </w:style>
  <w:style w:type="character" w:customStyle="1" w:styleId="WW8Num77z0">
    <w:name w:val="WW8Num77z0"/>
    <w:rsid w:val="004C7B72"/>
    <w:rPr>
      <w:rFonts w:cs="Times New Roman"/>
      <w:strike w:val="0"/>
      <w:dstrike w:val="0"/>
    </w:rPr>
  </w:style>
  <w:style w:type="character" w:customStyle="1" w:styleId="WW8Num77z1">
    <w:name w:val="WW8Num77z1"/>
    <w:rsid w:val="004C7B72"/>
  </w:style>
  <w:style w:type="character" w:customStyle="1" w:styleId="WW8Num77z2">
    <w:name w:val="WW8Num77z2"/>
    <w:rsid w:val="004C7B72"/>
  </w:style>
  <w:style w:type="character" w:customStyle="1" w:styleId="WW8Num77z3">
    <w:name w:val="WW8Num77z3"/>
    <w:rsid w:val="004C7B72"/>
  </w:style>
  <w:style w:type="character" w:customStyle="1" w:styleId="WW8Num77z4">
    <w:name w:val="WW8Num77z4"/>
    <w:rsid w:val="004C7B72"/>
  </w:style>
  <w:style w:type="character" w:customStyle="1" w:styleId="WW8Num77z5">
    <w:name w:val="WW8Num77z5"/>
    <w:rsid w:val="004C7B72"/>
  </w:style>
  <w:style w:type="character" w:customStyle="1" w:styleId="WW8Num77z6">
    <w:name w:val="WW8Num77z6"/>
    <w:rsid w:val="004C7B72"/>
  </w:style>
  <w:style w:type="character" w:customStyle="1" w:styleId="WW8Num77z7">
    <w:name w:val="WW8Num77z7"/>
    <w:rsid w:val="004C7B72"/>
  </w:style>
  <w:style w:type="character" w:customStyle="1" w:styleId="WW8Num77z8">
    <w:name w:val="WW8Num77z8"/>
    <w:rsid w:val="004C7B72"/>
  </w:style>
  <w:style w:type="character" w:customStyle="1" w:styleId="WW8Num31z0">
    <w:name w:val="WW8Num31z0"/>
    <w:rsid w:val="004C7B72"/>
    <w:rPr>
      <w:strike w:val="0"/>
      <w:dstrike w:val="0"/>
      <w:sz w:val="23"/>
      <w:szCs w:val="23"/>
    </w:rPr>
  </w:style>
  <w:style w:type="character" w:customStyle="1" w:styleId="WW8Num78z0">
    <w:name w:val="WW8Num78z0"/>
    <w:rsid w:val="004C7B72"/>
    <w:rPr>
      <w:b/>
      <w:bCs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78z1">
    <w:name w:val="WW8Num78z1"/>
    <w:rsid w:val="004C7B72"/>
  </w:style>
  <w:style w:type="character" w:customStyle="1" w:styleId="WW8Num78z2">
    <w:name w:val="WW8Num78z2"/>
    <w:rsid w:val="004C7B72"/>
  </w:style>
  <w:style w:type="character" w:customStyle="1" w:styleId="WW8Num78z3">
    <w:name w:val="WW8Num78z3"/>
    <w:rsid w:val="004C7B72"/>
  </w:style>
  <w:style w:type="character" w:customStyle="1" w:styleId="WW8Num78z4">
    <w:name w:val="WW8Num78z4"/>
    <w:rsid w:val="004C7B72"/>
  </w:style>
  <w:style w:type="character" w:customStyle="1" w:styleId="WW8Num78z5">
    <w:name w:val="WW8Num78z5"/>
    <w:rsid w:val="004C7B72"/>
  </w:style>
  <w:style w:type="character" w:customStyle="1" w:styleId="WW8Num78z6">
    <w:name w:val="WW8Num78z6"/>
    <w:rsid w:val="004C7B72"/>
  </w:style>
  <w:style w:type="character" w:customStyle="1" w:styleId="WW8Num78z7">
    <w:name w:val="WW8Num78z7"/>
    <w:rsid w:val="004C7B72"/>
  </w:style>
  <w:style w:type="character" w:customStyle="1" w:styleId="WW8Num78z8">
    <w:name w:val="WW8Num78z8"/>
    <w:rsid w:val="004C7B72"/>
  </w:style>
  <w:style w:type="character" w:customStyle="1" w:styleId="WW8Num79z0">
    <w:name w:val="WW8Num79z0"/>
    <w:rsid w:val="004C7B72"/>
    <w:rPr>
      <w:rFonts w:eastAsia="Times New Roman" w:cs="Times New Roman"/>
      <w:b/>
      <w:bCs/>
      <w:strike w:val="0"/>
      <w:dstrike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79z1">
    <w:name w:val="WW8Num79z1"/>
    <w:rsid w:val="004C7B72"/>
  </w:style>
  <w:style w:type="character" w:customStyle="1" w:styleId="WW8Num79z2">
    <w:name w:val="WW8Num79z2"/>
    <w:rsid w:val="004C7B72"/>
  </w:style>
  <w:style w:type="character" w:customStyle="1" w:styleId="WW8Num79z3">
    <w:name w:val="WW8Num79z3"/>
    <w:rsid w:val="004C7B72"/>
  </w:style>
  <w:style w:type="character" w:customStyle="1" w:styleId="WW8Num79z4">
    <w:name w:val="WW8Num79z4"/>
    <w:rsid w:val="004C7B72"/>
  </w:style>
  <w:style w:type="character" w:customStyle="1" w:styleId="WW8Num79z5">
    <w:name w:val="WW8Num79z5"/>
    <w:rsid w:val="004C7B72"/>
  </w:style>
  <w:style w:type="character" w:customStyle="1" w:styleId="WW8Num79z6">
    <w:name w:val="WW8Num79z6"/>
    <w:rsid w:val="004C7B72"/>
  </w:style>
  <w:style w:type="character" w:customStyle="1" w:styleId="WW8Num79z7">
    <w:name w:val="WW8Num79z7"/>
    <w:rsid w:val="004C7B72"/>
  </w:style>
  <w:style w:type="character" w:customStyle="1" w:styleId="WW8Num79z8">
    <w:name w:val="WW8Num79z8"/>
    <w:rsid w:val="004C7B72"/>
  </w:style>
  <w:style w:type="character" w:customStyle="1" w:styleId="WW8Num80z0">
    <w:name w:val="WW8Num80z0"/>
    <w:rsid w:val="004C7B72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0z1">
    <w:name w:val="WW8Num80z1"/>
    <w:rsid w:val="004C7B72"/>
  </w:style>
  <w:style w:type="character" w:customStyle="1" w:styleId="WW8Num80z2">
    <w:name w:val="WW8Num80z2"/>
    <w:rsid w:val="004C7B72"/>
  </w:style>
  <w:style w:type="character" w:customStyle="1" w:styleId="WW8Num80z3">
    <w:name w:val="WW8Num80z3"/>
    <w:rsid w:val="004C7B72"/>
  </w:style>
  <w:style w:type="character" w:customStyle="1" w:styleId="WW8Num80z4">
    <w:name w:val="WW8Num80z4"/>
    <w:rsid w:val="004C7B72"/>
  </w:style>
  <w:style w:type="character" w:customStyle="1" w:styleId="WW8Num80z5">
    <w:name w:val="WW8Num80z5"/>
    <w:rsid w:val="004C7B72"/>
  </w:style>
  <w:style w:type="character" w:customStyle="1" w:styleId="WW8Num80z6">
    <w:name w:val="WW8Num80z6"/>
    <w:rsid w:val="004C7B72"/>
  </w:style>
  <w:style w:type="character" w:customStyle="1" w:styleId="WW8Num80z7">
    <w:name w:val="WW8Num80z7"/>
    <w:rsid w:val="004C7B72"/>
  </w:style>
  <w:style w:type="character" w:customStyle="1" w:styleId="WW8Num80z8">
    <w:name w:val="WW8Num80z8"/>
    <w:rsid w:val="004C7B72"/>
  </w:style>
  <w:style w:type="character" w:customStyle="1" w:styleId="WW8Num81z0">
    <w:name w:val="WW8Num81z0"/>
    <w:rsid w:val="004C7B72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1z1">
    <w:name w:val="WW8Num81z1"/>
    <w:rsid w:val="004C7B72"/>
  </w:style>
  <w:style w:type="character" w:customStyle="1" w:styleId="WW8Num81z2">
    <w:name w:val="WW8Num81z2"/>
    <w:rsid w:val="004C7B72"/>
  </w:style>
  <w:style w:type="character" w:customStyle="1" w:styleId="WW8Num81z3">
    <w:name w:val="WW8Num81z3"/>
    <w:rsid w:val="004C7B72"/>
  </w:style>
  <w:style w:type="character" w:customStyle="1" w:styleId="WW8Num81z4">
    <w:name w:val="WW8Num81z4"/>
    <w:rsid w:val="004C7B72"/>
  </w:style>
  <w:style w:type="character" w:customStyle="1" w:styleId="WW8Num81z5">
    <w:name w:val="WW8Num81z5"/>
    <w:rsid w:val="004C7B72"/>
  </w:style>
  <w:style w:type="character" w:customStyle="1" w:styleId="WW8Num81z6">
    <w:name w:val="WW8Num81z6"/>
    <w:rsid w:val="004C7B72"/>
  </w:style>
  <w:style w:type="character" w:customStyle="1" w:styleId="WW8Num81z7">
    <w:name w:val="WW8Num81z7"/>
    <w:rsid w:val="004C7B72"/>
  </w:style>
  <w:style w:type="character" w:customStyle="1" w:styleId="WW8Num81z8">
    <w:name w:val="WW8Num81z8"/>
    <w:rsid w:val="004C7B72"/>
  </w:style>
  <w:style w:type="character" w:customStyle="1" w:styleId="WW8Num30z0">
    <w:name w:val="WW8Num30z0"/>
    <w:rsid w:val="004C7B72"/>
    <w:rPr>
      <w:rFonts w:eastAsia="Times New Roman" w:cs="Times New Roman"/>
      <w:b/>
      <w:strike w:val="0"/>
      <w:dstrike w:val="0"/>
      <w:color w:val="FF3333"/>
      <w:sz w:val="23"/>
      <w:szCs w:val="23"/>
    </w:rPr>
  </w:style>
  <w:style w:type="character" w:customStyle="1" w:styleId="WW8Num30z1">
    <w:name w:val="WW8Num30z1"/>
    <w:rsid w:val="004C7B7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0z2">
    <w:name w:val="WW8Num30z2"/>
    <w:rsid w:val="004C7B72"/>
  </w:style>
  <w:style w:type="character" w:customStyle="1" w:styleId="WW8Num30z3">
    <w:name w:val="WW8Num30z3"/>
    <w:rsid w:val="004C7B72"/>
  </w:style>
  <w:style w:type="character" w:customStyle="1" w:styleId="WW8Num30z4">
    <w:name w:val="WW8Num30z4"/>
    <w:rsid w:val="004C7B72"/>
  </w:style>
  <w:style w:type="character" w:customStyle="1" w:styleId="WW8Num30z5">
    <w:name w:val="WW8Num30z5"/>
    <w:rsid w:val="004C7B72"/>
  </w:style>
  <w:style w:type="character" w:customStyle="1" w:styleId="WW8Num30z6">
    <w:name w:val="WW8Num30z6"/>
    <w:rsid w:val="004C7B72"/>
  </w:style>
  <w:style w:type="character" w:customStyle="1" w:styleId="WW8Num30z7">
    <w:name w:val="WW8Num30z7"/>
    <w:rsid w:val="004C7B72"/>
  </w:style>
  <w:style w:type="character" w:customStyle="1" w:styleId="WW8Num30z8">
    <w:name w:val="WW8Num30z8"/>
    <w:rsid w:val="004C7B72"/>
  </w:style>
  <w:style w:type="character" w:customStyle="1" w:styleId="WW8Num8z0">
    <w:name w:val="WW8Num8z0"/>
    <w:rsid w:val="004C7B72"/>
    <w:rPr>
      <w:sz w:val="23"/>
    </w:rPr>
  </w:style>
  <w:style w:type="character" w:customStyle="1" w:styleId="WW8Num8z1">
    <w:name w:val="WW8Num8z1"/>
    <w:rsid w:val="004C7B7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8z3">
    <w:name w:val="WW8Num8z3"/>
    <w:rsid w:val="004C7B72"/>
  </w:style>
  <w:style w:type="character" w:customStyle="1" w:styleId="WW8Num8z4">
    <w:name w:val="WW8Num8z4"/>
    <w:rsid w:val="004C7B72"/>
  </w:style>
  <w:style w:type="character" w:customStyle="1" w:styleId="WW8Num8z5">
    <w:name w:val="WW8Num8z5"/>
    <w:rsid w:val="004C7B72"/>
  </w:style>
  <w:style w:type="character" w:customStyle="1" w:styleId="WW8Num8z6">
    <w:name w:val="WW8Num8z6"/>
    <w:rsid w:val="004C7B72"/>
  </w:style>
  <w:style w:type="character" w:customStyle="1" w:styleId="WW8Num8z7">
    <w:name w:val="WW8Num8z7"/>
    <w:rsid w:val="004C7B72"/>
  </w:style>
  <w:style w:type="character" w:customStyle="1" w:styleId="WW8Num8z8">
    <w:name w:val="WW8Num8z8"/>
    <w:rsid w:val="004C7B72"/>
  </w:style>
  <w:style w:type="character" w:customStyle="1" w:styleId="WW8Num18z0">
    <w:name w:val="WW8Num18z0"/>
    <w:rsid w:val="004C7B72"/>
    <w:rPr>
      <w:b/>
      <w:bCs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21z0">
    <w:name w:val="WW8Num21z0"/>
    <w:rsid w:val="004C7B72"/>
    <w:rPr>
      <w:rFonts w:ascii="Times New Roman" w:eastAsia="Times New Roman" w:hAnsi="Times New Roman" w:cs="Times New Roman"/>
      <w:sz w:val="23"/>
      <w:szCs w:val="23"/>
    </w:rPr>
  </w:style>
  <w:style w:type="character" w:customStyle="1" w:styleId="WW8Num84z0">
    <w:name w:val="WW8Num84z0"/>
    <w:rsid w:val="004C7B72"/>
  </w:style>
  <w:style w:type="character" w:customStyle="1" w:styleId="WW8Num84z1">
    <w:name w:val="WW8Num84z1"/>
    <w:rsid w:val="004C7B72"/>
  </w:style>
  <w:style w:type="character" w:customStyle="1" w:styleId="WW8Num84z2">
    <w:name w:val="WW8Num84z2"/>
    <w:rsid w:val="004C7B72"/>
  </w:style>
  <w:style w:type="character" w:customStyle="1" w:styleId="WW8Num84z3">
    <w:name w:val="WW8Num84z3"/>
    <w:rsid w:val="004C7B72"/>
  </w:style>
  <w:style w:type="character" w:customStyle="1" w:styleId="WW8Num84z4">
    <w:name w:val="WW8Num84z4"/>
    <w:rsid w:val="004C7B72"/>
  </w:style>
  <w:style w:type="character" w:customStyle="1" w:styleId="WW8Num84z5">
    <w:name w:val="WW8Num84z5"/>
    <w:rsid w:val="004C7B72"/>
  </w:style>
  <w:style w:type="character" w:customStyle="1" w:styleId="WW8Num84z6">
    <w:name w:val="WW8Num84z6"/>
    <w:rsid w:val="004C7B72"/>
  </w:style>
  <w:style w:type="character" w:customStyle="1" w:styleId="WW8Num84z7">
    <w:name w:val="WW8Num84z7"/>
    <w:rsid w:val="004C7B72"/>
  </w:style>
  <w:style w:type="character" w:customStyle="1" w:styleId="WW8Num84z8">
    <w:name w:val="WW8Num84z8"/>
    <w:rsid w:val="004C7B72"/>
  </w:style>
  <w:style w:type="character" w:customStyle="1" w:styleId="WW8Num29z0">
    <w:name w:val="WW8Num29z0"/>
    <w:rsid w:val="004C7B72"/>
    <w:rPr>
      <w:rFonts w:ascii="Times New Roman" w:eastAsia="Times New Roman" w:hAnsi="Times New Roman" w:cs="Times New Roman"/>
      <w:b/>
      <w:bCs/>
      <w:strike w:val="0"/>
      <w:dstrike w:val="0"/>
      <w:color w:val="000000"/>
      <w:spacing w:val="-1"/>
      <w:position w:val="0"/>
      <w:sz w:val="23"/>
      <w:szCs w:val="23"/>
      <w:shd w:val="clear" w:color="auto" w:fill="FFFFFF"/>
      <w:vertAlign w:val="baseline"/>
    </w:rPr>
  </w:style>
  <w:style w:type="character" w:customStyle="1" w:styleId="WW8Num85z0">
    <w:name w:val="WW8Num85z0"/>
    <w:rsid w:val="004C7B72"/>
    <w:rPr>
      <w:b w:val="0"/>
      <w:bCs w:val="0"/>
      <w:strike w:val="0"/>
      <w:dstrike w:val="0"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85z1">
    <w:name w:val="WW8Num85z1"/>
    <w:rsid w:val="004C7B72"/>
  </w:style>
  <w:style w:type="character" w:customStyle="1" w:styleId="WW8Num85z2">
    <w:name w:val="WW8Num85z2"/>
    <w:rsid w:val="004C7B72"/>
  </w:style>
  <w:style w:type="character" w:customStyle="1" w:styleId="WW8Num85z3">
    <w:name w:val="WW8Num85z3"/>
    <w:rsid w:val="004C7B72"/>
  </w:style>
  <w:style w:type="character" w:customStyle="1" w:styleId="WW8Num85z4">
    <w:name w:val="WW8Num85z4"/>
    <w:rsid w:val="004C7B72"/>
  </w:style>
  <w:style w:type="character" w:customStyle="1" w:styleId="WW8Num85z5">
    <w:name w:val="WW8Num85z5"/>
    <w:rsid w:val="004C7B72"/>
  </w:style>
  <w:style w:type="character" w:customStyle="1" w:styleId="WW8Num85z6">
    <w:name w:val="WW8Num85z6"/>
    <w:rsid w:val="004C7B72"/>
  </w:style>
  <w:style w:type="character" w:customStyle="1" w:styleId="WW8Num85z7">
    <w:name w:val="WW8Num85z7"/>
    <w:rsid w:val="004C7B72"/>
  </w:style>
  <w:style w:type="character" w:customStyle="1" w:styleId="WW8Num85z8">
    <w:name w:val="WW8Num85z8"/>
    <w:rsid w:val="004C7B72"/>
  </w:style>
  <w:style w:type="character" w:customStyle="1" w:styleId="WW8Num86z0">
    <w:name w:val="WW8Num86z0"/>
    <w:rsid w:val="004C7B72"/>
    <w:rPr>
      <w:rFonts w:cs="Arial"/>
      <w:b w:val="0"/>
      <w:bCs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6z1">
    <w:name w:val="WW8Num86z1"/>
    <w:rsid w:val="004C7B72"/>
  </w:style>
  <w:style w:type="character" w:customStyle="1" w:styleId="WW8Num86z2">
    <w:name w:val="WW8Num86z2"/>
    <w:rsid w:val="004C7B72"/>
  </w:style>
  <w:style w:type="character" w:customStyle="1" w:styleId="WW8Num86z3">
    <w:name w:val="WW8Num86z3"/>
    <w:rsid w:val="004C7B72"/>
  </w:style>
  <w:style w:type="character" w:customStyle="1" w:styleId="WW8Num86z4">
    <w:name w:val="WW8Num86z4"/>
    <w:rsid w:val="004C7B72"/>
  </w:style>
  <w:style w:type="character" w:customStyle="1" w:styleId="WW8Num86z5">
    <w:name w:val="WW8Num86z5"/>
    <w:rsid w:val="004C7B72"/>
  </w:style>
  <w:style w:type="character" w:customStyle="1" w:styleId="WW8Num86z6">
    <w:name w:val="WW8Num86z6"/>
    <w:rsid w:val="004C7B72"/>
  </w:style>
  <w:style w:type="character" w:customStyle="1" w:styleId="WW8Num86z7">
    <w:name w:val="WW8Num86z7"/>
    <w:rsid w:val="004C7B72"/>
  </w:style>
  <w:style w:type="character" w:customStyle="1" w:styleId="WW8Num86z8">
    <w:name w:val="WW8Num86z8"/>
    <w:rsid w:val="004C7B72"/>
  </w:style>
  <w:style w:type="character" w:customStyle="1" w:styleId="WW8Num7z0">
    <w:name w:val="WW8Num7z0"/>
    <w:rsid w:val="004C7B72"/>
    <w:rPr>
      <w:b w:val="0"/>
      <w:bCs w:val="0"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91z0">
    <w:name w:val="WW8Num91z0"/>
    <w:rsid w:val="004C7B72"/>
    <w:rPr>
      <w:rFonts w:cs="Times New Roman"/>
      <w:b/>
      <w:bCs/>
      <w:i w:val="0"/>
      <w:iCs w:val="0"/>
      <w:sz w:val="24"/>
      <w:szCs w:val="24"/>
      <w:shd w:val="clear" w:color="auto" w:fill="FFFF00"/>
    </w:rPr>
  </w:style>
  <w:style w:type="character" w:customStyle="1" w:styleId="WW8Num91z1">
    <w:name w:val="WW8Num91z1"/>
    <w:rsid w:val="004C7B72"/>
  </w:style>
  <w:style w:type="character" w:customStyle="1" w:styleId="WW8Num91z2">
    <w:name w:val="WW8Num91z2"/>
    <w:rsid w:val="004C7B72"/>
  </w:style>
  <w:style w:type="character" w:customStyle="1" w:styleId="WW8Num91z3">
    <w:name w:val="WW8Num91z3"/>
    <w:rsid w:val="004C7B72"/>
  </w:style>
  <w:style w:type="character" w:customStyle="1" w:styleId="WW8Num91z4">
    <w:name w:val="WW8Num91z4"/>
    <w:rsid w:val="004C7B72"/>
  </w:style>
  <w:style w:type="character" w:customStyle="1" w:styleId="WW8Num91z5">
    <w:name w:val="WW8Num91z5"/>
    <w:rsid w:val="004C7B72"/>
  </w:style>
  <w:style w:type="character" w:customStyle="1" w:styleId="WW8Num91z6">
    <w:name w:val="WW8Num91z6"/>
    <w:rsid w:val="004C7B72"/>
  </w:style>
  <w:style w:type="character" w:customStyle="1" w:styleId="WW8Num91z7">
    <w:name w:val="WW8Num91z7"/>
    <w:rsid w:val="004C7B72"/>
  </w:style>
  <w:style w:type="character" w:customStyle="1" w:styleId="WW8Num91z8">
    <w:name w:val="WW8Num91z8"/>
    <w:rsid w:val="004C7B72"/>
  </w:style>
  <w:style w:type="character" w:customStyle="1" w:styleId="WW8Num89z0">
    <w:name w:val="WW8Num89z0"/>
    <w:rsid w:val="004C7B72"/>
    <w:rPr>
      <w:rFonts w:eastAsia="Arial" w:cs="Arial"/>
      <w:b/>
      <w:bCs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9z1">
    <w:name w:val="WW8Num89z1"/>
    <w:rsid w:val="004C7B72"/>
  </w:style>
  <w:style w:type="character" w:customStyle="1" w:styleId="WW8Num89z2">
    <w:name w:val="WW8Num89z2"/>
    <w:rsid w:val="004C7B72"/>
  </w:style>
  <w:style w:type="character" w:customStyle="1" w:styleId="WW8Num89z3">
    <w:name w:val="WW8Num89z3"/>
    <w:rsid w:val="004C7B72"/>
  </w:style>
  <w:style w:type="character" w:customStyle="1" w:styleId="WW8Num89z4">
    <w:name w:val="WW8Num89z4"/>
    <w:rsid w:val="004C7B72"/>
  </w:style>
  <w:style w:type="character" w:customStyle="1" w:styleId="WW8Num89z5">
    <w:name w:val="WW8Num89z5"/>
    <w:rsid w:val="004C7B72"/>
  </w:style>
  <w:style w:type="character" w:customStyle="1" w:styleId="WW8Num89z6">
    <w:name w:val="WW8Num89z6"/>
    <w:rsid w:val="004C7B72"/>
  </w:style>
  <w:style w:type="character" w:customStyle="1" w:styleId="WW8Num89z7">
    <w:name w:val="WW8Num89z7"/>
    <w:rsid w:val="004C7B72"/>
  </w:style>
  <w:style w:type="character" w:customStyle="1" w:styleId="WW8Num89z8">
    <w:name w:val="WW8Num89z8"/>
    <w:rsid w:val="004C7B72"/>
  </w:style>
  <w:style w:type="character" w:customStyle="1" w:styleId="WW8Num90z0">
    <w:name w:val="WW8Num90z0"/>
    <w:rsid w:val="004C7B72"/>
    <w:rPr>
      <w:rFonts w:ascii="Arial" w:eastAsia="MS Mincho" w:hAnsi="Arial" w:cs="Arial"/>
      <w:b/>
      <w:bCs/>
      <w:color w:val="FF3333"/>
      <w:spacing w:val="-3"/>
      <w:position w:val="0"/>
      <w:sz w:val="20"/>
      <w:szCs w:val="20"/>
      <w:shd w:val="clear" w:color="auto" w:fill="FFFFFF"/>
      <w:vertAlign w:val="baseline"/>
    </w:rPr>
  </w:style>
  <w:style w:type="character" w:customStyle="1" w:styleId="WW8Num90z1">
    <w:name w:val="WW8Num90z1"/>
    <w:rsid w:val="004C7B72"/>
    <w:rPr>
      <w:rFonts w:ascii="Symbol" w:hAnsi="Symbol" w:cs="Symbol"/>
    </w:rPr>
  </w:style>
  <w:style w:type="character" w:customStyle="1" w:styleId="WW8Num3z0">
    <w:name w:val="WW8Num3z0"/>
    <w:rsid w:val="004C7B72"/>
    <w:rPr>
      <w:rFonts w:ascii="Wingdings" w:hAnsi="Wingdings" w:cs="Wingdings"/>
    </w:rPr>
  </w:style>
  <w:style w:type="character" w:customStyle="1" w:styleId="NumberingSymbols">
    <w:name w:val="Numbering Symbols"/>
    <w:rsid w:val="004C7B72"/>
  </w:style>
  <w:style w:type="character" w:customStyle="1" w:styleId="WW8Num2z0">
    <w:name w:val="WW8Num2z0"/>
    <w:rsid w:val="004C7B72"/>
  </w:style>
  <w:style w:type="character" w:customStyle="1" w:styleId="WW8Num4z0">
    <w:name w:val="WW8Num4z0"/>
    <w:rsid w:val="004C7B72"/>
    <w:rPr>
      <w:rFonts w:ascii="Symbol" w:hAnsi="Symbol" w:cs="Symbol"/>
    </w:rPr>
  </w:style>
  <w:style w:type="character" w:customStyle="1" w:styleId="WW8Num6z0">
    <w:name w:val="WW8Num6z0"/>
    <w:rsid w:val="004C7B72"/>
    <w:rPr>
      <w:rFonts w:ascii="Symbol" w:hAnsi="Symbol" w:cs="Symbol"/>
    </w:rPr>
  </w:style>
  <w:style w:type="character" w:customStyle="1" w:styleId="WW8Num6z2">
    <w:name w:val="WW8Num6z2"/>
    <w:rsid w:val="004C7B72"/>
  </w:style>
  <w:style w:type="character" w:customStyle="1" w:styleId="WW8Num6z3">
    <w:name w:val="WW8Num6z3"/>
    <w:rsid w:val="004C7B72"/>
    <w:rPr>
      <w:b/>
    </w:rPr>
  </w:style>
  <w:style w:type="character" w:customStyle="1" w:styleId="WW8Num6z4">
    <w:name w:val="WW8Num6z4"/>
    <w:rsid w:val="004C7B72"/>
  </w:style>
  <w:style w:type="character" w:customStyle="1" w:styleId="WW8Num6z5">
    <w:name w:val="WW8Num6z5"/>
    <w:rsid w:val="004C7B72"/>
  </w:style>
  <w:style w:type="character" w:customStyle="1" w:styleId="WW8Num6z6">
    <w:name w:val="WW8Num6z6"/>
    <w:rsid w:val="004C7B72"/>
  </w:style>
  <w:style w:type="character" w:customStyle="1" w:styleId="WW8Num6z7">
    <w:name w:val="WW8Num6z7"/>
    <w:rsid w:val="004C7B72"/>
  </w:style>
  <w:style w:type="character" w:customStyle="1" w:styleId="WW8Num6z8">
    <w:name w:val="WW8Num6z8"/>
    <w:rsid w:val="004C7B72"/>
  </w:style>
  <w:style w:type="character" w:customStyle="1" w:styleId="WW8Num5z0">
    <w:name w:val="WW8Num5z0"/>
    <w:rsid w:val="004C7B72"/>
    <w:rPr>
      <w:rFonts w:ascii="Symbol" w:hAnsi="Symbol" w:cs="Symbol"/>
    </w:rPr>
  </w:style>
  <w:style w:type="character" w:customStyle="1" w:styleId="WW8Num9z0">
    <w:name w:val="WW8Num9z0"/>
    <w:rsid w:val="004C7B72"/>
    <w:rPr>
      <w:rFonts w:ascii="Symbol" w:hAnsi="Symbol" w:cs="Symbol"/>
    </w:rPr>
  </w:style>
  <w:style w:type="character" w:customStyle="1" w:styleId="WW8Num10z0">
    <w:name w:val="WW8Num10z0"/>
    <w:rsid w:val="004C7B72"/>
    <w:rPr>
      <w:rFonts w:ascii="Wingdings" w:hAnsi="Wingdings" w:cs="Wingdings"/>
    </w:rPr>
  </w:style>
  <w:style w:type="character" w:customStyle="1" w:styleId="WW8Num10z1">
    <w:name w:val="WW8Num10z1"/>
    <w:rsid w:val="004C7B72"/>
    <w:rPr>
      <w:rFonts w:ascii="Courier New" w:hAnsi="Courier New" w:cs="Courier New"/>
    </w:rPr>
  </w:style>
  <w:style w:type="character" w:customStyle="1" w:styleId="WW8Num10z2">
    <w:name w:val="WW8Num10z2"/>
    <w:rsid w:val="004C7B72"/>
  </w:style>
  <w:style w:type="character" w:customStyle="1" w:styleId="WW8Num10z3">
    <w:name w:val="WW8Num10z3"/>
    <w:rsid w:val="004C7B72"/>
    <w:rPr>
      <w:rFonts w:ascii="Symbol" w:hAnsi="Symbol" w:cs="Symbol"/>
    </w:rPr>
  </w:style>
  <w:style w:type="character" w:customStyle="1" w:styleId="WW8Num10z4">
    <w:name w:val="WW8Num10z4"/>
    <w:rsid w:val="004C7B72"/>
  </w:style>
  <w:style w:type="character" w:customStyle="1" w:styleId="WW8Num10z5">
    <w:name w:val="WW8Num10z5"/>
    <w:rsid w:val="004C7B72"/>
  </w:style>
  <w:style w:type="character" w:customStyle="1" w:styleId="WW8Num10z6">
    <w:name w:val="WW8Num10z6"/>
    <w:rsid w:val="004C7B72"/>
  </w:style>
  <w:style w:type="character" w:customStyle="1" w:styleId="WW8Num10z7">
    <w:name w:val="WW8Num10z7"/>
    <w:rsid w:val="004C7B72"/>
  </w:style>
  <w:style w:type="character" w:customStyle="1" w:styleId="WW8Num10z8">
    <w:name w:val="WW8Num10z8"/>
    <w:rsid w:val="004C7B72"/>
  </w:style>
  <w:style w:type="character" w:customStyle="1" w:styleId="BulletSymbols">
    <w:name w:val="Bullet Symbols"/>
    <w:rsid w:val="004C7B72"/>
    <w:rPr>
      <w:rFonts w:ascii="OpenSymbol" w:eastAsia="OpenSymbol" w:hAnsi="OpenSymbol" w:cs="OpenSymbol"/>
    </w:rPr>
  </w:style>
  <w:style w:type="character" w:customStyle="1" w:styleId="WW8Num42z0">
    <w:name w:val="WW8Num42z0"/>
    <w:rsid w:val="004C7B72"/>
  </w:style>
  <w:style w:type="character" w:customStyle="1" w:styleId="WW8Num42z1">
    <w:name w:val="WW8Num42z1"/>
    <w:rsid w:val="004C7B72"/>
  </w:style>
  <w:style w:type="character" w:customStyle="1" w:styleId="WW8Num42z2">
    <w:name w:val="WW8Num42z2"/>
    <w:rsid w:val="004C7B72"/>
  </w:style>
  <w:style w:type="character" w:customStyle="1" w:styleId="WW8Num42z3">
    <w:name w:val="WW8Num42z3"/>
    <w:rsid w:val="004C7B72"/>
  </w:style>
  <w:style w:type="character" w:customStyle="1" w:styleId="WW8Num42z4">
    <w:name w:val="WW8Num42z4"/>
    <w:rsid w:val="004C7B72"/>
  </w:style>
  <w:style w:type="character" w:customStyle="1" w:styleId="WW8Num42z5">
    <w:name w:val="WW8Num42z5"/>
    <w:rsid w:val="004C7B72"/>
  </w:style>
  <w:style w:type="character" w:customStyle="1" w:styleId="WW8Num42z6">
    <w:name w:val="WW8Num42z6"/>
    <w:rsid w:val="004C7B72"/>
  </w:style>
  <w:style w:type="character" w:customStyle="1" w:styleId="WW8Num42z7">
    <w:name w:val="WW8Num42z7"/>
    <w:rsid w:val="004C7B72"/>
  </w:style>
  <w:style w:type="character" w:customStyle="1" w:styleId="WW8Num42z8">
    <w:name w:val="WW8Num42z8"/>
    <w:rsid w:val="004C7B72"/>
  </w:style>
  <w:style w:type="character" w:customStyle="1" w:styleId="WW8Num44z0">
    <w:name w:val="WW8Num44z0"/>
    <w:rsid w:val="004C7B72"/>
    <w:rPr>
      <w:rFonts w:ascii="Symbol" w:hAnsi="Symbol" w:cs="Symbol"/>
    </w:rPr>
  </w:style>
  <w:style w:type="character" w:customStyle="1" w:styleId="WW8Num13z0">
    <w:name w:val="WW8Num13z0"/>
    <w:rsid w:val="004C7B72"/>
    <w:rPr>
      <w:rFonts w:ascii="Symbol" w:eastAsia="Calibri" w:hAnsi="Symbol" w:cs="Symbol"/>
    </w:rPr>
  </w:style>
  <w:style w:type="character" w:customStyle="1" w:styleId="WW8Num27z0">
    <w:name w:val="WW8Num27z0"/>
    <w:rsid w:val="004C7B72"/>
  </w:style>
  <w:style w:type="character" w:customStyle="1" w:styleId="WW8Num27z1">
    <w:name w:val="WW8Num27z1"/>
    <w:rsid w:val="004C7B72"/>
  </w:style>
  <w:style w:type="character" w:customStyle="1" w:styleId="WW8Num27z2">
    <w:name w:val="WW8Num27z2"/>
    <w:rsid w:val="004C7B72"/>
  </w:style>
  <w:style w:type="character" w:customStyle="1" w:styleId="WW8Num27z3">
    <w:name w:val="WW8Num27z3"/>
    <w:rsid w:val="004C7B72"/>
  </w:style>
  <w:style w:type="character" w:customStyle="1" w:styleId="WW8Num27z4">
    <w:name w:val="WW8Num27z4"/>
    <w:rsid w:val="004C7B72"/>
  </w:style>
  <w:style w:type="character" w:customStyle="1" w:styleId="WW8Num27z5">
    <w:name w:val="WW8Num27z5"/>
    <w:rsid w:val="004C7B72"/>
  </w:style>
  <w:style w:type="character" w:customStyle="1" w:styleId="WW8Num27z6">
    <w:name w:val="WW8Num27z6"/>
    <w:rsid w:val="004C7B72"/>
  </w:style>
  <w:style w:type="character" w:customStyle="1" w:styleId="WW8Num27z7">
    <w:name w:val="WW8Num27z7"/>
    <w:rsid w:val="004C7B72"/>
  </w:style>
  <w:style w:type="character" w:customStyle="1" w:styleId="WW8Num27z8">
    <w:name w:val="WW8Num27z8"/>
    <w:rsid w:val="004C7B72"/>
  </w:style>
  <w:style w:type="character" w:customStyle="1" w:styleId="WW8Num112z0">
    <w:name w:val="WW8Num112z0"/>
    <w:rsid w:val="004C7B72"/>
  </w:style>
  <w:style w:type="character" w:customStyle="1" w:styleId="WW8Num112z1">
    <w:name w:val="WW8Num112z1"/>
    <w:rsid w:val="004C7B72"/>
  </w:style>
  <w:style w:type="character" w:customStyle="1" w:styleId="WW8Num112z2">
    <w:name w:val="WW8Num112z2"/>
    <w:rsid w:val="004C7B72"/>
  </w:style>
  <w:style w:type="character" w:customStyle="1" w:styleId="WW8Num112z3">
    <w:name w:val="WW8Num112z3"/>
    <w:rsid w:val="004C7B72"/>
  </w:style>
  <w:style w:type="character" w:customStyle="1" w:styleId="WW8Num112z4">
    <w:name w:val="WW8Num112z4"/>
    <w:rsid w:val="004C7B72"/>
  </w:style>
  <w:style w:type="character" w:customStyle="1" w:styleId="WW8Num112z5">
    <w:name w:val="WW8Num112z5"/>
    <w:rsid w:val="004C7B72"/>
  </w:style>
  <w:style w:type="character" w:customStyle="1" w:styleId="WW8Num112z6">
    <w:name w:val="WW8Num112z6"/>
    <w:rsid w:val="004C7B72"/>
  </w:style>
  <w:style w:type="character" w:customStyle="1" w:styleId="WW8Num112z7">
    <w:name w:val="WW8Num112z7"/>
    <w:rsid w:val="004C7B72"/>
  </w:style>
  <w:style w:type="character" w:customStyle="1" w:styleId="WW8Num112z8">
    <w:name w:val="WW8Num112z8"/>
    <w:rsid w:val="004C7B72"/>
  </w:style>
  <w:style w:type="character" w:customStyle="1" w:styleId="WW8Num56z0">
    <w:name w:val="WW8Num56z0"/>
    <w:rsid w:val="004C7B72"/>
  </w:style>
  <w:style w:type="character" w:customStyle="1" w:styleId="WW8Num56z1">
    <w:name w:val="WW8Num56z1"/>
    <w:rsid w:val="004C7B72"/>
  </w:style>
  <w:style w:type="character" w:customStyle="1" w:styleId="WW8Num56z2">
    <w:name w:val="WW8Num56z2"/>
    <w:rsid w:val="004C7B72"/>
  </w:style>
  <w:style w:type="character" w:customStyle="1" w:styleId="WW8Num56z3">
    <w:name w:val="WW8Num56z3"/>
    <w:rsid w:val="004C7B72"/>
  </w:style>
  <w:style w:type="character" w:customStyle="1" w:styleId="WW8Num56z4">
    <w:name w:val="WW8Num56z4"/>
    <w:rsid w:val="004C7B72"/>
  </w:style>
  <w:style w:type="character" w:customStyle="1" w:styleId="WW8Num56z5">
    <w:name w:val="WW8Num56z5"/>
    <w:rsid w:val="004C7B72"/>
  </w:style>
  <w:style w:type="character" w:customStyle="1" w:styleId="WW8Num56z6">
    <w:name w:val="WW8Num56z6"/>
    <w:rsid w:val="004C7B72"/>
  </w:style>
  <w:style w:type="character" w:customStyle="1" w:styleId="WW8Num56z7">
    <w:name w:val="WW8Num56z7"/>
    <w:rsid w:val="004C7B72"/>
  </w:style>
  <w:style w:type="character" w:customStyle="1" w:styleId="WW8Num56z8">
    <w:name w:val="WW8Num56z8"/>
    <w:rsid w:val="004C7B72"/>
  </w:style>
  <w:style w:type="character" w:customStyle="1" w:styleId="WW8Num66z0">
    <w:name w:val="WW8Num66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66z1">
    <w:name w:val="WW8Num66z1"/>
    <w:rsid w:val="004C7B72"/>
  </w:style>
  <w:style w:type="character" w:customStyle="1" w:styleId="WW8Num66z2">
    <w:name w:val="WW8Num66z2"/>
    <w:rsid w:val="004C7B72"/>
  </w:style>
  <w:style w:type="character" w:customStyle="1" w:styleId="WW8Num66z3">
    <w:name w:val="WW8Num66z3"/>
    <w:rsid w:val="004C7B72"/>
  </w:style>
  <w:style w:type="character" w:customStyle="1" w:styleId="WW8Num66z4">
    <w:name w:val="WW8Num66z4"/>
    <w:rsid w:val="004C7B72"/>
  </w:style>
  <w:style w:type="character" w:customStyle="1" w:styleId="WW8Num66z5">
    <w:name w:val="WW8Num66z5"/>
    <w:rsid w:val="004C7B72"/>
  </w:style>
  <w:style w:type="character" w:customStyle="1" w:styleId="WW8Num66z6">
    <w:name w:val="WW8Num66z6"/>
    <w:rsid w:val="004C7B72"/>
  </w:style>
  <w:style w:type="character" w:customStyle="1" w:styleId="WW8Num66z7">
    <w:name w:val="WW8Num66z7"/>
    <w:rsid w:val="004C7B72"/>
  </w:style>
  <w:style w:type="character" w:customStyle="1" w:styleId="WW8Num66z8">
    <w:name w:val="WW8Num66z8"/>
    <w:rsid w:val="004C7B72"/>
  </w:style>
  <w:style w:type="character" w:customStyle="1" w:styleId="WW8Num65z0">
    <w:name w:val="WW8Num65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65z1">
    <w:name w:val="WW8Num65z1"/>
    <w:rsid w:val="004C7B72"/>
  </w:style>
  <w:style w:type="character" w:customStyle="1" w:styleId="WW8Num65z2">
    <w:name w:val="WW8Num65z2"/>
    <w:rsid w:val="004C7B72"/>
  </w:style>
  <w:style w:type="character" w:customStyle="1" w:styleId="WW8Num65z3">
    <w:name w:val="WW8Num65z3"/>
    <w:rsid w:val="004C7B72"/>
  </w:style>
  <w:style w:type="character" w:customStyle="1" w:styleId="WW8Num65z4">
    <w:name w:val="WW8Num65z4"/>
    <w:rsid w:val="004C7B72"/>
  </w:style>
  <w:style w:type="character" w:customStyle="1" w:styleId="WW8Num65z5">
    <w:name w:val="WW8Num65z5"/>
    <w:rsid w:val="004C7B72"/>
  </w:style>
  <w:style w:type="character" w:customStyle="1" w:styleId="WW8Num65z6">
    <w:name w:val="WW8Num65z6"/>
    <w:rsid w:val="004C7B72"/>
  </w:style>
  <w:style w:type="character" w:customStyle="1" w:styleId="WW8Num65z7">
    <w:name w:val="WW8Num65z7"/>
    <w:rsid w:val="004C7B72"/>
  </w:style>
  <w:style w:type="character" w:customStyle="1" w:styleId="WW8Num65z8">
    <w:name w:val="WW8Num65z8"/>
    <w:rsid w:val="004C7B72"/>
  </w:style>
  <w:style w:type="character" w:customStyle="1" w:styleId="WW8Num61z0">
    <w:name w:val="WW8Num61z0"/>
    <w:rsid w:val="004C7B72"/>
  </w:style>
  <w:style w:type="character" w:customStyle="1" w:styleId="WW8Num61z1">
    <w:name w:val="WW8Num61z1"/>
    <w:rsid w:val="004C7B72"/>
  </w:style>
  <w:style w:type="character" w:customStyle="1" w:styleId="WW8Num61z2">
    <w:name w:val="WW8Num61z2"/>
    <w:rsid w:val="004C7B72"/>
  </w:style>
  <w:style w:type="character" w:customStyle="1" w:styleId="WW8Num61z3">
    <w:name w:val="WW8Num61z3"/>
    <w:rsid w:val="004C7B72"/>
  </w:style>
  <w:style w:type="character" w:customStyle="1" w:styleId="WW8Num61z4">
    <w:name w:val="WW8Num61z4"/>
    <w:rsid w:val="004C7B72"/>
  </w:style>
  <w:style w:type="character" w:customStyle="1" w:styleId="WW8Num61z5">
    <w:name w:val="WW8Num61z5"/>
    <w:rsid w:val="004C7B72"/>
  </w:style>
  <w:style w:type="character" w:customStyle="1" w:styleId="WW8Num61z6">
    <w:name w:val="WW8Num61z6"/>
    <w:rsid w:val="004C7B72"/>
  </w:style>
  <w:style w:type="character" w:customStyle="1" w:styleId="WW8Num61z7">
    <w:name w:val="WW8Num61z7"/>
    <w:rsid w:val="004C7B72"/>
  </w:style>
  <w:style w:type="character" w:customStyle="1" w:styleId="WW8Num61z8">
    <w:name w:val="WW8Num61z8"/>
    <w:rsid w:val="004C7B72"/>
  </w:style>
  <w:style w:type="character" w:customStyle="1" w:styleId="WW8Num37z0">
    <w:name w:val="WW8Num37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37z1">
    <w:name w:val="WW8Num37z1"/>
    <w:rsid w:val="004C7B72"/>
  </w:style>
  <w:style w:type="character" w:customStyle="1" w:styleId="WW8Num37z2">
    <w:name w:val="WW8Num37z2"/>
    <w:rsid w:val="004C7B72"/>
  </w:style>
  <w:style w:type="character" w:customStyle="1" w:styleId="WW8Num37z3">
    <w:name w:val="WW8Num37z3"/>
    <w:rsid w:val="004C7B72"/>
  </w:style>
  <w:style w:type="character" w:customStyle="1" w:styleId="WW8Num37z4">
    <w:name w:val="WW8Num37z4"/>
    <w:rsid w:val="004C7B72"/>
  </w:style>
  <w:style w:type="character" w:customStyle="1" w:styleId="WW8Num37z5">
    <w:name w:val="WW8Num37z5"/>
    <w:rsid w:val="004C7B72"/>
  </w:style>
  <w:style w:type="character" w:customStyle="1" w:styleId="WW8Num37z6">
    <w:name w:val="WW8Num37z6"/>
    <w:rsid w:val="004C7B72"/>
  </w:style>
  <w:style w:type="character" w:customStyle="1" w:styleId="WW8Num37z7">
    <w:name w:val="WW8Num37z7"/>
    <w:rsid w:val="004C7B72"/>
  </w:style>
  <w:style w:type="character" w:customStyle="1" w:styleId="WW8Num37z8">
    <w:name w:val="WW8Num37z8"/>
    <w:rsid w:val="004C7B72"/>
  </w:style>
  <w:style w:type="character" w:customStyle="1" w:styleId="WW8Num98z0">
    <w:name w:val="WW8Num98z0"/>
    <w:rsid w:val="004C7B72"/>
  </w:style>
  <w:style w:type="character" w:customStyle="1" w:styleId="WW8Num98z1">
    <w:name w:val="WW8Num98z1"/>
    <w:rsid w:val="004C7B72"/>
  </w:style>
  <w:style w:type="character" w:customStyle="1" w:styleId="WW8Num98z2">
    <w:name w:val="WW8Num98z2"/>
    <w:rsid w:val="004C7B72"/>
  </w:style>
  <w:style w:type="character" w:customStyle="1" w:styleId="WW8Num98z3">
    <w:name w:val="WW8Num98z3"/>
    <w:rsid w:val="004C7B72"/>
  </w:style>
  <w:style w:type="character" w:customStyle="1" w:styleId="WW8Num98z4">
    <w:name w:val="WW8Num98z4"/>
    <w:rsid w:val="004C7B72"/>
  </w:style>
  <w:style w:type="character" w:customStyle="1" w:styleId="WW8Num98z5">
    <w:name w:val="WW8Num98z5"/>
    <w:rsid w:val="004C7B72"/>
  </w:style>
  <w:style w:type="character" w:customStyle="1" w:styleId="WW8Num98z6">
    <w:name w:val="WW8Num98z6"/>
    <w:rsid w:val="004C7B72"/>
  </w:style>
  <w:style w:type="character" w:customStyle="1" w:styleId="WW8Num98z7">
    <w:name w:val="WW8Num98z7"/>
    <w:rsid w:val="004C7B72"/>
  </w:style>
  <w:style w:type="character" w:customStyle="1" w:styleId="WW8Num98z8">
    <w:name w:val="WW8Num98z8"/>
    <w:rsid w:val="004C7B72"/>
  </w:style>
  <w:style w:type="character" w:customStyle="1" w:styleId="WW8Num82z0">
    <w:name w:val="WW8Num82z0"/>
    <w:rsid w:val="004C7B72"/>
  </w:style>
  <w:style w:type="character" w:customStyle="1" w:styleId="WW8Num82z2">
    <w:name w:val="WW8Num82z2"/>
    <w:rsid w:val="004C7B72"/>
  </w:style>
  <w:style w:type="character" w:customStyle="1" w:styleId="WW8Num82z3">
    <w:name w:val="WW8Num82z3"/>
    <w:rsid w:val="004C7B72"/>
  </w:style>
  <w:style w:type="character" w:customStyle="1" w:styleId="WW8Num82z4">
    <w:name w:val="WW8Num82z4"/>
    <w:rsid w:val="004C7B72"/>
  </w:style>
  <w:style w:type="character" w:customStyle="1" w:styleId="WW8Num82z5">
    <w:name w:val="WW8Num82z5"/>
    <w:rsid w:val="004C7B72"/>
  </w:style>
  <w:style w:type="character" w:customStyle="1" w:styleId="WW8Num82z6">
    <w:name w:val="WW8Num82z6"/>
    <w:rsid w:val="004C7B72"/>
  </w:style>
  <w:style w:type="character" w:customStyle="1" w:styleId="WW8Num82z7">
    <w:name w:val="WW8Num82z7"/>
    <w:rsid w:val="004C7B72"/>
  </w:style>
  <w:style w:type="character" w:customStyle="1" w:styleId="WW8Num82z8">
    <w:name w:val="WW8Num82z8"/>
    <w:rsid w:val="004C7B72"/>
  </w:style>
  <w:style w:type="character" w:customStyle="1" w:styleId="WW8Num45z0">
    <w:name w:val="WW8Num45z0"/>
    <w:rsid w:val="004C7B72"/>
  </w:style>
  <w:style w:type="character" w:customStyle="1" w:styleId="WW8Num45z1">
    <w:name w:val="WW8Num45z1"/>
    <w:rsid w:val="004C7B72"/>
  </w:style>
  <w:style w:type="character" w:customStyle="1" w:styleId="WW8Num45z2">
    <w:name w:val="WW8Num45z2"/>
    <w:rsid w:val="004C7B72"/>
  </w:style>
  <w:style w:type="character" w:customStyle="1" w:styleId="WW8Num45z3">
    <w:name w:val="WW8Num45z3"/>
    <w:rsid w:val="004C7B72"/>
  </w:style>
  <w:style w:type="character" w:customStyle="1" w:styleId="WW8Num45z4">
    <w:name w:val="WW8Num45z4"/>
    <w:rsid w:val="004C7B72"/>
  </w:style>
  <w:style w:type="character" w:customStyle="1" w:styleId="WW8Num45z5">
    <w:name w:val="WW8Num45z5"/>
    <w:rsid w:val="004C7B72"/>
  </w:style>
  <w:style w:type="character" w:customStyle="1" w:styleId="WW8Num45z6">
    <w:name w:val="WW8Num45z6"/>
    <w:rsid w:val="004C7B72"/>
  </w:style>
  <w:style w:type="character" w:customStyle="1" w:styleId="WW8Num45z7">
    <w:name w:val="WW8Num45z7"/>
    <w:rsid w:val="004C7B72"/>
  </w:style>
  <w:style w:type="character" w:customStyle="1" w:styleId="WW8Num45z8">
    <w:name w:val="WW8Num45z8"/>
    <w:rsid w:val="004C7B72"/>
  </w:style>
  <w:style w:type="numbering" w:customStyle="1" w:styleId="WW8Num38">
    <w:name w:val="WW8Num38"/>
    <w:basedOn w:val="Bezlisty"/>
    <w:rsid w:val="004C7B72"/>
    <w:pPr>
      <w:numPr>
        <w:numId w:val="6"/>
      </w:numPr>
    </w:pPr>
  </w:style>
  <w:style w:type="numbering" w:customStyle="1" w:styleId="WW8Num77">
    <w:name w:val="WW8Num77"/>
    <w:basedOn w:val="Bezlisty"/>
    <w:rsid w:val="004C7B72"/>
    <w:pPr>
      <w:numPr>
        <w:numId w:val="7"/>
      </w:numPr>
    </w:pPr>
  </w:style>
  <w:style w:type="numbering" w:customStyle="1" w:styleId="WW8Num31">
    <w:name w:val="WW8Num31"/>
    <w:basedOn w:val="Bezlisty"/>
    <w:rsid w:val="004C7B72"/>
    <w:pPr>
      <w:numPr>
        <w:numId w:val="8"/>
      </w:numPr>
    </w:pPr>
  </w:style>
  <w:style w:type="numbering" w:customStyle="1" w:styleId="WW8Num78">
    <w:name w:val="WW8Num78"/>
    <w:basedOn w:val="Bezlisty"/>
    <w:rsid w:val="004C7B72"/>
    <w:pPr>
      <w:numPr>
        <w:numId w:val="9"/>
      </w:numPr>
    </w:pPr>
  </w:style>
  <w:style w:type="numbering" w:customStyle="1" w:styleId="WW8Num79">
    <w:name w:val="WW8Num79"/>
    <w:basedOn w:val="Bezlisty"/>
    <w:rsid w:val="004C7B72"/>
    <w:pPr>
      <w:numPr>
        <w:numId w:val="10"/>
      </w:numPr>
    </w:pPr>
  </w:style>
  <w:style w:type="numbering" w:customStyle="1" w:styleId="WW8Num80">
    <w:name w:val="WW8Num80"/>
    <w:basedOn w:val="Bezlisty"/>
    <w:rsid w:val="004C7B72"/>
    <w:pPr>
      <w:numPr>
        <w:numId w:val="11"/>
      </w:numPr>
    </w:pPr>
  </w:style>
  <w:style w:type="numbering" w:customStyle="1" w:styleId="WW8Num81">
    <w:name w:val="WW8Num81"/>
    <w:basedOn w:val="Bezlisty"/>
    <w:rsid w:val="004C7B72"/>
    <w:pPr>
      <w:numPr>
        <w:numId w:val="12"/>
      </w:numPr>
    </w:pPr>
  </w:style>
  <w:style w:type="numbering" w:customStyle="1" w:styleId="WW8Num30">
    <w:name w:val="WW8Num30"/>
    <w:basedOn w:val="Bezlisty"/>
    <w:rsid w:val="004C7B72"/>
    <w:pPr>
      <w:numPr>
        <w:numId w:val="13"/>
      </w:numPr>
    </w:pPr>
  </w:style>
  <w:style w:type="numbering" w:customStyle="1" w:styleId="WW8Num8">
    <w:name w:val="WW8Num8"/>
    <w:basedOn w:val="Bezlisty"/>
    <w:rsid w:val="004C7B72"/>
    <w:pPr>
      <w:numPr>
        <w:numId w:val="14"/>
      </w:numPr>
    </w:pPr>
  </w:style>
  <w:style w:type="numbering" w:customStyle="1" w:styleId="WW8Num18">
    <w:name w:val="WW8Num18"/>
    <w:basedOn w:val="Bezlisty"/>
    <w:rsid w:val="004C7B72"/>
    <w:pPr>
      <w:numPr>
        <w:numId w:val="15"/>
      </w:numPr>
    </w:pPr>
  </w:style>
  <w:style w:type="numbering" w:customStyle="1" w:styleId="WW8Num21">
    <w:name w:val="WW8Num21"/>
    <w:basedOn w:val="Bezlisty"/>
    <w:rsid w:val="004C7B72"/>
    <w:pPr>
      <w:numPr>
        <w:numId w:val="16"/>
      </w:numPr>
    </w:pPr>
  </w:style>
  <w:style w:type="numbering" w:customStyle="1" w:styleId="WW8Num84">
    <w:name w:val="WW8Num84"/>
    <w:basedOn w:val="Bezlisty"/>
    <w:rsid w:val="004C7B72"/>
    <w:pPr>
      <w:numPr>
        <w:numId w:val="17"/>
      </w:numPr>
    </w:pPr>
  </w:style>
  <w:style w:type="numbering" w:customStyle="1" w:styleId="WW8Num29">
    <w:name w:val="WW8Num29"/>
    <w:basedOn w:val="Bezlisty"/>
    <w:rsid w:val="004C7B72"/>
    <w:pPr>
      <w:numPr>
        <w:numId w:val="18"/>
      </w:numPr>
    </w:pPr>
  </w:style>
  <w:style w:type="numbering" w:customStyle="1" w:styleId="WW8Num85">
    <w:name w:val="WW8Num85"/>
    <w:basedOn w:val="Bezlisty"/>
    <w:rsid w:val="004C7B72"/>
    <w:pPr>
      <w:numPr>
        <w:numId w:val="19"/>
      </w:numPr>
    </w:pPr>
  </w:style>
  <w:style w:type="numbering" w:customStyle="1" w:styleId="WW8Num86">
    <w:name w:val="WW8Num86"/>
    <w:basedOn w:val="Bezlisty"/>
    <w:rsid w:val="004C7B72"/>
    <w:pPr>
      <w:numPr>
        <w:numId w:val="20"/>
      </w:numPr>
    </w:pPr>
  </w:style>
  <w:style w:type="numbering" w:customStyle="1" w:styleId="WW8Num91">
    <w:name w:val="WW8Num91"/>
    <w:basedOn w:val="Bezlisty"/>
    <w:rsid w:val="004C7B72"/>
    <w:pPr>
      <w:numPr>
        <w:numId w:val="21"/>
      </w:numPr>
    </w:pPr>
  </w:style>
  <w:style w:type="numbering" w:customStyle="1" w:styleId="WW8Num89">
    <w:name w:val="WW8Num89"/>
    <w:basedOn w:val="Bezlisty"/>
    <w:rsid w:val="004C7B72"/>
    <w:pPr>
      <w:numPr>
        <w:numId w:val="22"/>
      </w:numPr>
    </w:pPr>
  </w:style>
  <w:style w:type="numbering" w:customStyle="1" w:styleId="WW8Num90">
    <w:name w:val="WW8Num90"/>
    <w:basedOn w:val="Bezlisty"/>
    <w:rsid w:val="004C7B72"/>
    <w:pPr>
      <w:numPr>
        <w:numId w:val="23"/>
      </w:numPr>
    </w:pPr>
  </w:style>
  <w:style w:type="numbering" w:customStyle="1" w:styleId="WW8Num3">
    <w:name w:val="WW8Num3"/>
    <w:basedOn w:val="Bezlisty"/>
    <w:rsid w:val="004C7B72"/>
    <w:pPr>
      <w:numPr>
        <w:numId w:val="24"/>
      </w:numPr>
    </w:pPr>
  </w:style>
  <w:style w:type="numbering" w:customStyle="1" w:styleId="WW8Num2">
    <w:name w:val="WW8Num2"/>
    <w:basedOn w:val="Bezlisty"/>
    <w:rsid w:val="004C7B72"/>
    <w:pPr>
      <w:numPr>
        <w:numId w:val="25"/>
      </w:numPr>
    </w:pPr>
  </w:style>
  <w:style w:type="numbering" w:customStyle="1" w:styleId="WW8Num4">
    <w:name w:val="WW8Num4"/>
    <w:basedOn w:val="Bezlisty"/>
    <w:rsid w:val="004C7B72"/>
    <w:pPr>
      <w:numPr>
        <w:numId w:val="26"/>
      </w:numPr>
    </w:pPr>
  </w:style>
  <w:style w:type="numbering" w:customStyle="1" w:styleId="WW8Num6">
    <w:name w:val="WW8Num6"/>
    <w:basedOn w:val="Bezlisty"/>
    <w:rsid w:val="004C7B72"/>
    <w:pPr>
      <w:numPr>
        <w:numId w:val="27"/>
      </w:numPr>
    </w:pPr>
  </w:style>
  <w:style w:type="numbering" w:customStyle="1" w:styleId="WW8Num9">
    <w:name w:val="WW8Num9"/>
    <w:basedOn w:val="Bezlisty"/>
    <w:rsid w:val="004C7B72"/>
    <w:pPr>
      <w:numPr>
        <w:numId w:val="28"/>
      </w:numPr>
    </w:pPr>
  </w:style>
  <w:style w:type="numbering" w:customStyle="1" w:styleId="WW8Num10">
    <w:name w:val="WW8Num10"/>
    <w:basedOn w:val="Bezlisty"/>
    <w:rsid w:val="004C7B72"/>
    <w:pPr>
      <w:numPr>
        <w:numId w:val="29"/>
      </w:numPr>
    </w:pPr>
  </w:style>
  <w:style w:type="numbering" w:customStyle="1" w:styleId="WW8Num25">
    <w:name w:val="WW8Num25"/>
    <w:basedOn w:val="Bezlisty"/>
    <w:rsid w:val="004C7B72"/>
    <w:pPr>
      <w:numPr>
        <w:numId w:val="30"/>
      </w:numPr>
    </w:pPr>
  </w:style>
  <w:style w:type="numbering" w:customStyle="1" w:styleId="WW8Num42">
    <w:name w:val="WW8Num42"/>
    <w:basedOn w:val="Bezlisty"/>
    <w:rsid w:val="004C7B72"/>
    <w:pPr>
      <w:numPr>
        <w:numId w:val="31"/>
      </w:numPr>
    </w:pPr>
  </w:style>
  <w:style w:type="numbering" w:customStyle="1" w:styleId="WW8Num44">
    <w:name w:val="WW8Num44"/>
    <w:basedOn w:val="Bezlisty"/>
    <w:rsid w:val="004C7B72"/>
    <w:pPr>
      <w:numPr>
        <w:numId w:val="32"/>
      </w:numPr>
    </w:pPr>
  </w:style>
  <w:style w:type="numbering" w:customStyle="1" w:styleId="WW8Num13">
    <w:name w:val="WW8Num13"/>
    <w:basedOn w:val="Bezlisty"/>
    <w:rsid w:val="004C7B72"/>
    <w:pPr>
      <w:numPr>
        <w:numId w:val="33"/>
      </w:numPr>
    </w:pPr>
  </w:style>
  <w:style w:type="numbering" w:customStyle="1" w:styleId="WW8Num17">
    <w:name w:val="WW8Num17"/>
    <w:basedOn w:val="Bezlisty"/>
    <w:rsid w:val="004C7B72"/>
    <w:pPr>
      <w:numPr>
        <w:numId w:val="34"/>
      </w:numPr>
    </w:pPr>
  </w:style>
  <w:style w:type="numbering" w:customStyle="1" w:styleId="WW8Num224">
    <w:name w:val="WW8Num224"/>
    <w:basedOn w:val="Bezlisty"/>
    <w:rsid w:val="004C7B72"/>
    <w:pPr>
      <w:numPr>
        <w:numId w:val="35"/>
      </w:numPr>
    </w:pPr>
  </w:style>
  <w:style w:type="numbering" w:customStyle="1" w:styleId="WW8Num27">
    <w:name w:val="WW8Num27"/>
    <w:basedOn w:val="Bezlisty"/>
    <w:rsid w:val="004C7B72"/>
    <w:pPr>
      <w:numPr>
        <w:numId w:val="36"/>
      </w:numPr>
    </w:pPr>
  </w:style>
  <w:style w:type="numbering" w:customStyle="1" w:styleId="WW8Num112">
    <w:name w:val="WW8Num112"/>
    <w:basedOn w:val="Bezlisty"/>
    <w:rsid w:val="004C7B72"/>
    <w:pPr>
      <w:numPr>
        <w:numId w:val="37"/>
      </w:numPr>
    </w:pPr>
  </w:style>
  <w:style w:type="numbering" w:customStyle="1" w:styleId="WW8Num56">
    <w:name w:val="WW8Num56"/>
    <w:basedOn w:val="Bezlisty"/>
    <w:rsid w:val="004C7B72"/>
    <w:pPr>
      <w:numPr>
        <w:numId w:val="38"/>
      </w:numPr>
    </w:pPr>
  </w:style>
  <w:style w:type="numbering" w:customStyle="1" w:styleId="WW8Num66">
    <w:name w:val="WW8Num66"/>
    <w:basedOn w:val="Bezlisty"/>
    <w:rsid w:val="004C7B72"/>
    <w:pPr>
      <w:numPr>
        <w:numId w:val="39"/>
      </w:numPr>
    </w:pPr>
  </w:style>
  <w:style w:type="numbering" w:customStyle="1" w:styleId="WW8Num65">
    <w:name w:val="WW8Num65"/>
    <w:basedOn w:val="Bezlisty"/>
    <w:rsid w:val="004C7B72"/>
    <w:pPr>
      <w:numPr>
        <w:numId w:val="40"/>
      </w:numPr>
    </w:pPr>
  </w:style>
  <w:style w:type="numbering" w:customStyle="1" w:styleId="WW8Num61">
    <w:name w:val="WW8Num61"/>
    <w:basedOn w:val="Bezlisty"/>
    <w:rsid w:val="004C7B72"/>
    <w:pPr>
      <w:numPr>
        <w:numId w:val="41"/>
      </w:numPr>
    </w:pPr>
  </w:style>
  <w:style w:type="numbering" w:customStyle="1" w:styleId="WW8Num37">
    <w:name w:val="WW8Num37"/>
    <w:basedOn w:val="Bezlisty"/>
    <w:rsid w:val="004C7B72"/>
    <w:pPr>
      <w:numPr>
        <w:numId w:val="42"/>
      </w:numPr>
    </w:pPr>
  </w:style>
  <w:style w:type="numbering" w:customStyle="1" w:styleId="WW8Num98">
    <w:name w:val="WW8Num98"/>
    <w:basedOn w:val="Bezlisty"/>
    <w:rsid w:val="004C7B72"/>
    <w:pPr>
      <w:numPr>
        <w:numId w:val="43"/>
      </w:numPr>
    </w:pPr>
  </w:style>
  <w:style w:type="numbering" w:customStyle="1" w:styleId="WW8Num82">
    <w:name w:val="WW8Num82"/>
    <w:basedOn w:val="Bezlisty"/>
    <w:rsid w:val="004C7B72"/>
    <w:pPr>
      <w:numPr>
        <w:numId w:val="44"/>
      </w:numPr>
    </w:pPr>
  </w:style>
  <w:style w:type="numbering" w:customStyle="1" w:styleId="WW8Num45">
    <w:name w:val="WW8Num45"/>
    <w:basedOn w:val="Bezlisty"/>
    <w:rsid w:val="004C7B72"/>
    <w:pPr>
      <w:numPr>
        <w:numId w:val="45"/>
      </w:numPr>
    </w:pPr>
  </w:style>
  <w:style w:type="paragraph" w:customStyle="1" w:styleId="Tekstpodstawowywcity22">
    <w:name w:val="Tekst podstawowy wcięty 22"/>
    <w:basedOn w:val="Standard"/>
    <w:rsid w:val="007F7830"/>
    <w:pPr>
      <w:widowControl/>
      <w:autoSpaceDN/>
      <w:ind w:left="709"/>
    </w:pPr>
    <w:rPr>
      <w:rFonts w:eastAsia="Times New Roman" w:cs="Times New Roman"/>
      <w:kern w:val="1"/>
      <w:lang w:eastAsia="ar-SA" w:bidi="ar-SA"/>
    </w:rPr>
  </w:style>
  <w:style w:type="paragraph" w:customStyle="1" w:styleId="Default">
    <w:name w:val="Default"/>
    <w:rsid w:val="00CB0A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ormalnyWebZnak">
    <w:name w:val="Normalny (Web) Znak"/>
    <w:aliases w:val="Znak Znak"/>
    <w:link w:val="NormalnyWeb"/>
    <w:uiPriority w:val="99"/>
    <w:locked/>
    <w:rsid w:val="0037678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konspekt-Ipoziom">
    <w:name w:val="konspekt - I poziom"/>
    <w:basedOn w:val="Normalny"/>
    <w:rsid w:val="00E854F3"/>
    <w:pPr>
      <w:tabs>
        <w:tab w:val="left" w:pos="441"/>
      </w:tabs>
      <w:suppressAutoHyphens/>
      <w:autoSpaceDN w:val="0"/>
      <w:spacing w:line="100" w:lineRule="atLeast"/>
      <w:ind w:left="368" w:hanging="368"/>
      <w:jc w:val="both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WW8Num46">
    <w:name w:val="WW8Num46"/>
    <w:rsid w:val="00E854F3"/>
    <w:pPr>
      <w:numPr>
        <w:numId w:val="46"/>
      </w:numPr>
    </w:pPr>
  </w:style>
  <w:style w:type="numbering" w:customStyle="1" w:styleId="WW8Num32">
    <w:name w:val="WW8Num32"/>
    <w:rsid w:val="003941D5"/>
    <w:pPr>
      <w:numPr>
        <w:numId w:val="47"/>
      </w:numPr>
    </w:pPr>
  </w:style>
  <w:style w:type="character" w:customStyle="1" w:styleId="apple-converted-space">
    <w:name w:val="apple-converted-space"/>
    <w:basedOn w:val="Domylnaczcionkaakapitu"/>
    <w:rsid w:val="0068528E"/>
  </w:style>
  <w:style w:type="paragraph" w:customStyle="1" w:styleId="Tekstpodstawowy21">
    <w:name w:val="Tekst podstawowy 21"/>
    <w:basedOn w:val="Normalny"/>
    <w:rsid w:val="004B3CA8"/>
    <w:pPr>
      <w:suppressAutoHyphens/>
    </w:pPr>
    <w:rPr>
      <w:sz w:val="28"/>
      <w:lang w:eastAsia="ar-SA"/>
    </w:rPr>
  </w:style>
  <w:style w:type="paragraph" w:customStyle="1" w:styleId="paragraf">
    <w:name w:val="paragraf"/>
    <w:basedOn w:val="Normalny"/>
    <w:rsid w:val="004B3CA8"/>
    <w:pPr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Domylnaczcionkaakapitu2">
    <w:name w:val="Domyślna czcionka akapitu2"/>
    <w:rsid w:val="004B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85769-427C-4678-92BD-676EF21D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Cezary Stanek</cp:lastModifiedBy>
  <cp:revision>7</cp:revision>
  <dcterms:created xsi:type="dcterms:W3CDTF">2020-01-30T13:36:00Z</dcterms:created>
  <dcterms:modified xsi:type="dcterms:W3CDTF">2023-02-28T09:05:00Z</dcterms:modified>
</cp:coreProperties>
</file>